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633722" w:rsidRPr="00633722" w:rsidRDefault="00633722" w:rsidP="00633722">
      <w:pPr>
        <w:pStyle w:val="ac"/>
        <w:ind w:left="786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633722">
        <w:rPr>
          <w:rFonts w:ascii="Times New Roman" w:hAnsi="Times New Roman"/>
          <w:i/>
          <w:sz w:val="24"/>
          <w:szCs w:val="24"/>
          <w:lang w:val="uk-UA"/>
        </w:rPr>
        <w:t>Папір офісний формату А4, папір офсетний формату А3, скоби</w:t>
      </w:r>
      <w:r w:rsidRPr="00633722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</w:p>
    <w:p w:rsidR="00633722" w:rsidRDefault="00633722" w:rsidP="00633722">
      <w:pPr>
        <w:pStyle w:val="ac"/>
        <w:rPr>
          <w:rStyle w:val="ae"/>
          <w:rFonts w:ascii="Times New Roman" w:hAnsi="Times New Roman"/>
          <w:i/>
          <w:sz w:val="28"/>
          <w:szCs w:val="28"/>
          <w:lang w:val="uk-UA"/>
        </w:rPr>
      </w:pPr>
      <w:r w:rsidRPr="00633722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633722">
        <w:rPr>
          <w:rStyle w:val="ae"/>
          <w:rFonts w:ascii="Times New Roman" w:hAnsi="Times New Roman"/>
          <w:i/>
          <w:sz w:val="24"/>
          <w:szCs w:val="24"/>
          <w:lang w:val="uk-UA"/>
        </w:rPr>
        <w:t>(</w:t>
      </w:r>
      <w:r w:rsidRPr="00633722">
        <w:rPr>
          <w:rStyle w:val="ae"/>
          <w:rFonts w:ascii="Times New Roman" w:hAnsi="Times New Roman"/>
          <w:b w:val="0"/>
          <w:i/>
          <w:sz w:val="24"/>
          <w:szCs w:val="24"/>
          <w:lang w:val="uk-UA"/>
        </w:rPr>
        <w:t>код за ДК 021: 2015</w:t>
      </w:r>
      <w:r w:rsidRPr="00633722">
        <w:rPr>
          <w:rStyle w:val="ae"/>
          <w:rFonts w:ascii="Times New Roman" w:hAnsi="Times New Roman"/>
          <w:i/>
          <w:sz w:val="24"/>
          <w:szCs w:val="24"/>
          <w:lang w:val="uk-UA"/>
        </w:rPr>
        <w:t xml:space="preserve"> 3</w:t>
      </w:r>
      <w:r w:rsidRPr="00633722">
        <w:rPr>
          <w:rFonts w:ascii="Times New Roman" w:hAnsi="Times New Roman"/>
          <w:i/>
          <w:sz w:val="24"/>
          <w:szCs w:val="24"/>
          <w:lang w:val="uk-UA"/>
        </w:rPr>
        <w:t>0190000-7 — Офісне устаткування та приладдя різне</w:t>
      </w:r>
      <w:r w:rsidRPr="00E30237">
        <w:rPr>
          <w:rStyle w:val="ae"/>
          <w:rFonts w:ascii="Times New Roman" w:hAnsi="Times New Roman"/>
          <w:i/>
          <w:sz w:val="28"/>
          <w:szCs w:val="28"/>
          <w:lang w:val="uk-UA"/>
        </w:rPr>
        <w:t>)</w:t>
      </w:r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633722" w:rsidRPr="00633722" w:rsidRDefault="00633722" w:rsidP="00633722">
      <w:pPr>
        <w:tabs>
          <w:tab w:val="left" w:pos="851"/>
        </w:tabs>
        <w:spacing w:after="0" w:line="240" w:lineRule="auto"/>
        <w:jc w:val="both"/>
        <w:rPr>
          <w:rStyle w:val="tendertuid2nhc4"/>
          <w:rFonts w:ascii="Times New Roman" w:hAnsi="Times New Roman"/>
          <w:sz w:val="24"/>
          <w:szCs w:val="24"/>
        </w:rPr>
      </w:pPr>
      <w:r w:rsidRPr="00633722">
        <w:rPr>
          <w:rFonts w:ascii="Arial" w:hAnsi="Arial" w:cs="Arial"/>
          <w:color w:val="333333"/>
          <w:shd w:val="clear" w:color="auto" w:fill="FFFFFF"/>
        </w:rPr>
        <w:t>ID: </w:t>
      </w:r>
      <w:r w:rsidRPr="00633722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UA-2021-10-08-002147-b</w:t>
      </w:r>
    </w:p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A40784" w:rsidRDefault="00972DAC" w:rsidP="00A40784">
      <w:pPr>
        <w:widowControl w:val="0"/>
        <w:suppressAutoHyphens/>
        <w:spacing w:line="22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метою </w:t>
      </w:r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забезпечення </w:t>
      </w:r>
      <w:r w:rsidR="00A4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паперової продукції та </w:t>
      </w:r>
      <w:proofErr w:type="spellStart"/>
      <w:r w:rsidR="00A4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скобів</w:t>
      </w:r>
      <w:proofErr w:type="spellEnd"/>
      <w:r w:rsidR="00A4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</w:t>
      </w:r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Дніпропетровського державного університету внутрішніх справ.</w:t>
      </w:r>
      <w:r w:rsidR="00A4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0784">
        <w:rPr>
          <w:rFonts w:ascii="Times New Roman" w:hAnsi="Times New Roman"/>
          <w:sz w:val="24"/>
          <w:szCs w:val="24"/>
        </w:rPr>
        <w:t>Т</w:t>
      </w:r>
      <w:r w:rsidR="00A40784" w:rsidRPr="00A40784">
        <w:rPr>
          <w:rFonts w:ascii="Times New Roman" w:hAnsi="Times New Roman"/>
          <w:sz w:val="24"/>
          <w:szCs w:val="24"/>
        </w:rPr>
        <w:t xml:space="preserve">ехнічні та якісні характеристики предмета закупівлі визначені відповідно до потреб замовника з метою закупівлі паперу офісного </w:t>
      </w:r>
      <w:r w:rsidR="00A40784">
        <w:rPr>
          <w:rFonts w:ascii="Times New Roman" w:hAnsi="Times New Roman"/>
          <w:sz w:val="24"/>
          <w:szCs w:val="24"/>
        </w:rPr>
        <w:t>та скоб для поліграфічного відділу</w:t>
      </w:r>
      <w:r w:rsidR="00A40784" w:rsidRPr="00A40784">
        <w:rPr>
          <w:rFonts w:ascii="Times New Roman" w:hAnsi="Times New Roman"/>
          <w:sz w:val="24"/>
          <w:szCs w:val="24"/>
        </w:rPr>
        <w:t>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паперу, його кількість та вимоги щодо якості товару.</w:t>
      </w:r>
    </w:p>
    <w:p w:rsidR="00B6060F" w:rsidRPr="00A40784" w:rsidRDefault="00C819C9" w:rsidP="00A40784">
      <w:pPr>
        <w:pStyle w:val="a3"/>
        <w:widowControl w:val="0"/>
        <w:numPr>
          <w:ilvl w:val="0"/>
          <w:numId w:val="1"/>
        </w:numPr>
        <w:suppressAutoHyphens/>
        <w:spacing w:line="22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0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A40784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A4078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633722" w:rsidRDefault="00633722" w:rsidP="00633722">
      <w:pPr>
        <w:pStyle w:val="ac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633722">
        <w:rPr>
          <w:rFonts w:ascii="Times New Roman" w:hAnsi="Times New Roman"/>
          <w:i/>
          <w:sz w:val="24"/>
          <w:szCs w:val="24"/>
          <w:lang w:val="uk-UA"/>
        </w:rPr>
        <w:t>Папір офісний формату А4, папір офсетний формату А3, скоби</w:t>
      </w:r>
      <w:r w:rsidRPr="00633722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633722">
        <w:rPr>
          <w:rStyle w:val="ae"/>
          <w:rFonts w:ascii="Times New Roman" w:hAnsi="Times New Roman"/>
          <w:i/>
          <w:sz w:val="24"/>
          <w:szCs w:val="24"/>
          <w:lang w:val="uk-UA"/>
        </w:rPr>
        <w:t>(</w:t>
      </w:r>
      <w:r w:rsidRPr="00633722">
        <w:rPr>
          <w:rStyle w:val="ae"/>
          <w:rFonts w:ascii="Times New Roman" w:hAnsi="Times New Roman"/>
          <w:b w:val="0"/>
          <w:i/>
          <w:sz w:val="24"/>
          <w:szCs w:val="24"/>
          <w:lang w:val="uk-UA"/>
        </w:rPr>
        <w:t>код за ДК 021: 2015</w:t>
      </w:r>
      <w:r w:rsidRPr="00633722">
        <w:rPr>
          <w:rStyle w:val="ae"/>
          <w:rFonts w:ascii="Times New Roman" w:hAnsi="Times New Roman"/>
          <w:i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0190000-7 — Офісне </w:t>
      </w:r>
      <w:r w:rsidRPr="00633722">
        <w:rPr>
          <w:rFonts w:ascii="Times New Roman" w:hAnsi="Times New Roman"/>
          <w:i/>
          <w:sz w:val="24"/>
          <w:szCs w:val="24"/>
          <w:lang w:val="uk-UA"/>
        </w:rPr>
        <w:t>устаткування та приладдя різне</w:t>
      </w:r>
      <w:r w:rsidRPr="00E30237">
        <w:rPr>
          <w:rStyle w:val="ae"/>
          <w:rFonts w:ascii="Times New Roman" w:hAnsi="Times New Roman"/>
          <w:i/>
          <w:sz w:val="28"/>
          <w:szCs w:val="28"/>
          <w:lang w:val="uk-UA"/>
        </w:rPr>
        <w:t>)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00C2" w:rsidRPr="00B448A9" w:rsidRDefault="00B448A9" w:rsidP="00B448A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="007906E0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Очікувана</w:t>
      </w:r>
      <w:proofErr w:type="spellEnd"/>
      <w:r w:rsidR="007906E0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06E0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вартість</w:t>
      </w:r>
      <w:proofErr w:type="spellEnd"/>
      <w:r w:rsidR="007906E0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7906E0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="007906E0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розрахована відповідно до </w:t>
      </w:r>
      <w:r w:rsidR="00A407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проведеного моніторингу цін в мережі Інтернет</w:t>
      </w:r>
      <w:r w:rsidR="00A40784" w:rsidRPr="00A40784">
        <w:rPr>
          <w:sz w:val="28"/>
          <w:szCs w:val="28"/>
        </w:rPr>
        <w:t xml:space="preserve"> </w:t>
      </w:r>
      <w:r w:rsidR="00A40784" w:rsidRPr="00A40784">
        <w:rPr>
          <w:rFonts w:ascii="Times New Roman" w:hAnsi="Times New Roman" w:cs="Times New Roman"/>
          <w:sz w:val="24"/>
          <w:szCs w:val="24"/>
        </w:rPr>
        <w:t xml:space="preserve">у відкритому доступі на сайтах </w:t>
      </w:r>
      <w:proofErr w:type="spellStart"/>
      <w:r w:rsidR="00A40784" w:rsidRPr="00A40784">
        <w:rPr>
          <w:rFonts w:ascii="Times New Roman" w:hAnsi="Times New Roman" w:cs="Times New Roman"/>
          <w:sz w:val="24"/>
          <w:szCs w:val="24"/>
        </w:rPr>
        <w:t>торговельних</w:t>
      </w:r>
      <w:proofErr w:type="spellEnd"/>
      <w:r w:rsidR="00A40784" w:rsidRPr="00A40784">
        <w:rPr>
          <w:rFonts w:ascii="Times New Roman" w:hAnsi="Times New Roman" w:cs="Times New Roman"/>
          <w:sz w:val="24"/>
          <w:szCs w:val="24"/>
        </w:rPr>
        <w:t xml:space="preserve"> мереж (ТОВ «ЛБС-</w:t>
      </w:r>
      <w:proofErr w:type="spellStart"/>
      <w:r w:rsidR="00A40784" w:rsidRPr="00A4078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A40784" w:rsidRPr="00A40784">
        <w:rPr>
          <w:rFonts w:ascii="Times New Roman" w:hAnsi="Times New Roman" w:cs="Times New Roman"/>
          <w:sz w:val="24"/>
          <w:szCs w:val="24"/>
        </w:rPr>
        <w:t>», ТОВ «ЄУРОКОНТРОЛ», ТОВ «СПАЙК»</w:t>
      </w:r>
      <w:r>
        <w:rPr>
          <w:rFonts w:ascii="Times New Roman" w:hAnsi="Times New Roman" w:cs="Times New Roman"/>
          <w:sz w:val="24"/>
          <w:szCs w:val="24"/>
        </w:rPr>
        <w:t>, ТОВ «</w:t>
      </w:r>
      <w:proofErr w:type="spellStart"/>
      <w:r w:rsidR="00A40784" w:rsidRPr="00A40784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="00A40784" w:rsidRPr="00A4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84" w:rsidRPr="00A40784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="00A40784" w:rsidRPr="00A40784">
        <w:rPr>
          <w:rFonts w:ascii="Times New Roman" w:hAnsi="Times New Roman" w:cs="Times New Roman"/>
          <w:sz w:val="24"/>
          <w:szCs w:val="24"/>
        </w:rPr>
        <w:t>»)</w:t>
      </w:r>
      <w:r w:rsidR="007906E0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 становить </w:t>
      </w:r>
      <w:r w:rsidR="00633722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260</w:t>
      </w:r>
      <w:r w:rsidR="00C46740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000</w:t>
      </w:r>
      <w:r w:rsidR="00CD75D7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,00 </w:t>
      </w:r>
      <w:r w:rsidR="007906E0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7906E0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</w:t>
      </w:r>
      <w:bookmarkStart w:id="0" w:name="_GoBack"/>
      <w:bookmarkEnd w:id="0"/>
      <w:r w:rsidR="007906E0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="00DD00C2" w:rsidRPr="00B448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DD00C2" w:rsidRPr="00B448A9" w:rsidSect="009A525D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D3" w:rsidRDefault="00E45BD3" w:rsidP="009A525D">
      <w:pPr>
        <w:spacing w:after="0" w:line="240" w:lineRule="auto"/>
      </w:pPr>
      <w:r>
        <w:separator/>
      </w:r>
    </w:p>
  </w:endnote>
  <w:endnote w:type="continuationSeparator" w:id="0">
    <w:p w:rsidR="00E45BD3" w:rsidRDefault="00E45BD3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D3" w:rsidRDefault="00E45BD3" w:rsidP="009A525D">
      <w:pPr>
        <w:spacing w:after="0" w:line="240" w:lineRule="auto"/>
      </w:pPr>
      <w:r>
        <w:separator/>
      </w:r>
    </w:p>
  </w:footnote>
  <w:footnote w:type="continuationSeparator" w:id="0">
    <w:p w:rsidR="00E45BD3" w:rsidRDefault="00E45BD3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07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52530"/>
    <w:rsid w:val="000623DB"/>
    <w:rsid w:val="000720EB"/>
    <w:rsid w:val="000A6027"/>
    <w:rsid w:val="000B1F80"/>
    <w:rsid w:val="000C58C4"/>
    <w:rsid w:val="000C63E5"/>
    <w:rsid w:val="000D292C"/>
    <w:rsid w:val="00110561"/>
    <w:rsid w:val="00136040"/>
    <w:rsid w:val="001945AC"/>
    <w:rsid w:val="001D7CF2"/>
    <w:rsid w:val="00231E36"/>
    <w:rsid w:val="0025477A"/>
    <w:rsid w:val="00274606"/>
    <w:rsid w:val="00304150"/>
    <w:rsid w:val="00330244"/>
    <w:rsid w:val="00331D01"/>
    <w:rsid w:val="0036602B"/>
    <w:rsid w:val="00370C4C"/>
    <w:rsid w:val="003738E8"/>
    <w:rsid w:val="003D21D9"/>
    <w:rsid w:val="003E5B52"/>
    <w:rsid w:val="00400962"/>
    <w:rsid w:val="00424EF5"/>
    <w:rsid w:val="004742A6"/>
    <w:rsid w:val="00486184"/>
    <w:rsid w:val="004947B0"/>
    <w:rsid w:val="004A362D"/>
    <w:rsid w:val="004B39CF"/>
    <w:rsid w:val="004C4BF0"/>
    <w:rsid w:val="004D39AE"/>
    <w:rsid w:val="00560FBB"/>
    <w:rsid w:val="005621FD"/>
    <w:rsid w:val="00575E3F"/>
    <w:rsid w:val="00585177"/>
    <w:rsid w:val="00595B53"/>
    <w:rsid w:val="005B1643"/>
    <w:rsid w:val="005C74E3"/>
    <w:rsid w:val="005D1B3A"/>
    <w:rsid w:val="005E1925"/>
    <w:rsid w:val="006074FE"/>
    <w:rsid w:val="006124A8"/>
    <w:rsid w:val="006174C7"/>
    <w:rsid w:val="00633722"/>
    <w:rsid w:val="00647905"/>
    <w:rsid w:val="006A1BE5"/>
    <w:rsid w:val="006A35A4"/>
    <w:rsid w:val="006B0457"/>
    <w:rsid w:val="006C4DEA"/>
    <w:rsid w:val="006D21F2"/>
    <w:rsid w:val="006E0E7E"/>
    <w:rsid w:val="006E22BA"/>
    <w:rsid w:val="00701E66"/>
    <w:rsid w:val="00767F7D"/>
    <w:rsid w:val="007906E0"/>
    <w:rsid w:val="007A50D7"/>
    <w:rsid w:val="0083510B"/>
    <w:rsid w:val="00835FB4"/>
    <w:rsid w:val="008532E7"/>
    <w:rsid w:val="00886F2A"/>
    <w:rsid w:val="008A466B"/>
    <w:rsid w:val="008B26F8"/>
    <w:rsid w:val="008C2D15"/>
    <w:rsid w:val="008E189B"/>
    <w:rsid w:val="009018DE"/>
    <w:rsid w:val="0090326D"/>
    <w:rsid w:val="00931D71"/>
    <w:rsid w:val="009330E7"/>
    <w:rsid w:val="00966E21"/>
    <w:rsid w:val="00967420"/>
    <w:rsid w:val="00972DAC"/>
    <w:rsid w:val="009747AF"/>
    <w:rsid w:val="00987001"/>
    <w:rsid w:val="009A525D"/>
    <w:rsid w:val="009A7121"/>
    <w:rsid w:val="009E7D59"/>
    <w:rsid w:val="00A14C1A"/>
    <w:rsid w:val="00A3031F"/>
    <w:rsid w:val="00A40784"/>
    <w:rsid w:val="00A83726"/>
    <w:rsid w:val="00AC4FA8"/>
    <w:rsid w:val="00AD49BB"/>
    <w:rsid w:val="00AD63A6"/>
    <w:rsid w:val="00B12373"/>
    <w:rsid w:val="00B17519"/>
    <w:rsid w:val="00B448A9"/>
    <w:rsid w:val="00B6060F"/>
    <w:rsid w:val="00B67B49"/>
    <w:rsid w:val="00B923E3"/>
    <w:rsid w:val="00B92F43"/>
    <w:rsid w:val="00BE43C8"/>
    <w:rsid w:val="00BF32AE"/>
    <w:rsid w:val="00C43455"/>
    <w:rsid w:val="00C44550"/>
    <w:rsid w:val="00C46740"/>
    <w:rsid w:val="00C819C9"/>
    <w:rsid w:val="00CB0FAA"/>
    <w:rsid w:val="00CB502D"/>
    <w:rsid w:val="00CC3087"/>
    <w:rsid w:val="00CD75D7"/>
    <w:rsid w:val="00CF0911"/>
    <w:rsid w:val="00D02482"/>
    <w:rsid w:val="00D10FDF"/>
    <w:rsid w:val="00D20043"/>
    <w:rsid w:val="00D317E9"/>
    <w:rsid w:val="00D358BB"/>
    <w:rsid w:val="00D40EF8"/>
    <w:rsid w:val="00D417A2"/>
    <w:rsid w:val="00D9634E"/>
    <w:rsid w:val="00DD00C2"/>
    <w:rsid w:val="00E16397"/>
    <w:rsid w:val="00E33FD8"/>
    <w:rsid w:val="00E43815"/>
    <w:rsid w:val="00E45BD3"/>
    <w:rsid w:val="00E6577E"/>
    <w:rsid w:val="00E73CDC"/>
    <w:rsid w:val="00EB7C72"/>
    <w:rsid w:val="00EC7002"/>
    <w:rsid w:val="00EE74B4"/>
    <w:rsid w:val="00F23296"/>
    <w:rsid w:val="00F61527"/>
    <w:rsid w:val="00F81C73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BBD8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  <w:style w:type="character" w:styleId="af">
    <w:name w:val="Emphasis"/>
    <w:basedOn w:val="a0"/>
    <w:uiPriority w:val="20"/>
    <w:qFormat/>
    <w:rsid w:val="004B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26</cp:revision>
  <cp:lastPrinted>2020-12-28T07:57:00Z</cp:lastPrinted>
  <dcterms:created xsi:type="dcterms:W3CDTF">2021-07-06T08:01:00Z</dcterms:created>
  <dcterms:modified xsi:type="dcterms:W3CDTF">2021-10-08T09:38:00Z</dcterms:modified>
</cp:coreProperties>
</file>