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9C9" w:rsidRPr="00931D71" w:rsidRDefault="000B1F80" w:rsidP="00595B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1D71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Pr="00931D71" w:rsidRDefault="00595B53" w:rsidP="00595B53">
      <w:pPr>
        <w:spacing w:after="12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931D71">
        <w:rPr>
          <w:rFonts w:ascii="Times New Roman" w:hAnsi="Times New Roman"/>
          <w:sz w:val="24"/>
          <w:szCs w:val="24"/>
        </w:rPr>
        <w:t>(</w:t>
      </w:r>
      <w:r w:rsidRPr="005C74E3">
        <w:rPr>
          <w:rFonts w:ascii="Times New Roman" w:hAnsi="Times New Roman"/>
          <w:sz w:val="24"/>
          <w:szCs w:val="24"/>
        </w:rPr>
        <w:t>відповідно до пункту 4</w:t>
      </w:r>
      <w:r w:rsidRPr="005C74E3">
        <w:rPr>
          <w:rFonts w:ascii="Times New Roman" w:hAnsi="Times New Roman"/>
          <w:sz w:val="24"/>
          <w:szCs w:val="24"/>
          <w:vertAlign w:val="superscript"/>
        </w:rPr>
        <w:t xml:space="preserve">1 </w:t>
      </w:r>
      <w:r w:rsidRPr="005C74E3">
        <w:rPr>
          <w:rFonts w:ascii="Times New Roman" w:hAnsi="Times New Roman"/>
          <w:sz w:val="24"/>
          <w:szCs w:val="24"/>
        </w:rPr>
        <w:t>постанови</w:t>
      </w:r>
      <w:r w:rsidRPr="00931D71">
        <w:rPr>
          <w:rFonts w:ascii="Times New Roman" w:hAnsi="Times New Roman"/>
          <w:sz w:val="24"/>
          <w:szCs w:val="24"/>
        </w:rPr>
        <w:t xml:space="preserve"> </w:t>
      </w:r>
      <w:r w:rsidR="000C63E5">
        <w:rPr>
          <w:rFonts w:ascii="Times New Roman" w:hAnsi="Times New Roman"/>
          <w:sz w:val="24"/>
          <w:szCs w:val="24"/>
        </w:rPr>
        <w:t>Кабінету Міністрів України</w:t>
      </w:r>
      <w:r w:rsidRPr="00931D71">
        <w:rPr>
          <w:rFonts w:ascii="Times New Roman" w:hAnsi="Times New Roman"/>
          <w:sz w:val="24"/>
          <w:szCs w:val="24"/>
        </w:rPr>
        <w:t xml:space="preserve"> від 11.10.2016 № 710 </w:t>
      </w:r>
      <w:r w:rsidR="000C63E5">
        <w:rPr>
          <w:rFonts w:ascii="Times New Roman" w:hAnsi="Times New Roman"/>
          <w:sz w:val="24"/>
          <w:szCs w:val="24"/>
        </w:rPr>
        <w:br/>
      </w:r>
      <w:r w:rsidRPr="00931D71">
        <w:rPr>
          <w:rFonts w:ascii="Times New Roman" w:hAnsi="Times New Roman"/>
          <w:sz w:val="24"/>
          <w:szCs w:val="24"/>
        </w:rPr>
        <w:t>«Про ефективне використання державних коштів» (зі змінами))</w:t>
      </w:r>
    </w:p>
    <w:p w:rsidR="00136040" w:rsidRPr="00585177" w:rsidRDefault="000B1F80" w:rsidP="0058517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1D7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в </w:t>
      </w:r>
      <w:r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>Єдиному державному реєстрі юридичних осіб, фізичних осіб - підприємців та громадс</w:t>
      </w:r>
      <w:r w:rsidR="000C63E5">
        <w:rPr>
          <w:rFonts w:ascii="Times New Roman" w:eastAsia="Times New Roman" w:hAnsi="Times New Roman"/>
          <w:b/>
          <w:sz w:val="24"/>
          <w:szCs w:val="24"/>
          <w:lang w:eastAsia="ru-RU"/>
        </w:rPr>
        <w:t>ьких формувань, його категорія:</w:t>
      </w:r>
    </w:p>
    <w:p w:rsidR="00136040" w:rsidRDefault="00136040" w:rsidP="00136040">
      <w:pPr>
        <w:pStyle w:val="a3"/>
        <w:tabs>
          <w:tab w:val="left" w:pos="851"/>
        </w:tabs>
        <w:spacing w:after="0" w:line="240" w:lineRule="auto"/>
        <w:ind w:left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A303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r w:rsidR="005851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ніпропетровський державний університет внутрішніх справ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4947B0" w:rsidRPr="00400962" w:rsidRDefault="00585177" w:rsidP="004947B0">
      <w:pPr>
        <w:pStyle w:val="a3"/>
        <w:tabs>
          <w:tab w:val="left" w:pos="851"/>
        </w:tabs>
        <w:spacing w:after="0" w:line="240" w:lineRule="auto"/>
        <w:ind w:left="425" w:firstLine="993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проспект Гагаріна, 26, м. Дніпро, 49005</w:t>
      </w:r>
      <w:r w:rsidR="004947B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36040" w:rsidRDefault="004947B0" w:rsidP="00136040">
      <w:pPr>
        <w:pStyle w:val="a3"/>
        <w:tabs>
          <w:tab w:val="left" w:pos="851"/>
        </w:tabs>
        <w:spacing w:after="0" w:line="240" w:lineRule="auto"/>
        <w:ind w:left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585177">
        <w:rPr>
          <w:rFonts w:ascii="Times New Roman" w:eastAsia="Times New Roman" w:hAnsi="Times New Roman"/>
          <w:sz w:val="24"/>
          <w:szCs w:val="24"/>
          <w:lang w:eastAsia="ru-RU"/>
        </w:rPr>
        <w:t>код за ЄДРПОУ – 08571446</w:t>
      </w:r>
      <w:r w:rsidR="006A35A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A35A4" w:rsidRPr="00585177" w:rsidRDefault="00585177" w:rsidP="009E7D59">
      <w:pPr>
        <w:spacing w:after="0" w:line="240" w:lineRule="auto"/>
        <w:ind w:left="1418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категорія </w:t>
      </w:r>
      <w:r w:rsidR="006A35A4" w:rsidRPr="00585177">
        <w:rPr>
          <w:rFonts w:ascii="Times New Roman" w:eastAsia="Times New Roman" w:hAnsi="Times New Roman"/>
          <w:sz w:val="24"/>
          <w:szCs w:val="24"/>
          <w:lang w:eastAsia="ru-RU"/>
        </w:rPr>
        <w:t xml:space="preserve">замовника – </w:t>
      </w:r>
      <w:r w:rsidRPr="00585177">
        <w:rPr>
          <w:rFonts w:ascii="Times New Roman" w:eastAsia="Times New Roman" w:hAnsi="Times New Roman"/>
          <w:sz w:val="24"/>
          <w:szCs w:val="24"/>
          <w:lang w:eastAsia="ru-RU"/>
        </w:rPr>
        <w:t>юридична особа, яка</w:t>
      </w:r>
      <w:r w:rsidR="009E7D59">
        <w:rPr>
          <w:rFonts w:ascii="Times New Roman" w:eastAsia="Times New Roman" w:hAnsi="Times New Roman"/>
          <w:sz w:val="24"/>
          <w:szCs w:val="24"/>
          <w:lang w:eastAsia="ru-RU"/>
        </w:rPr>
        <w:t xml:space="preserve"> забезпечує потреби держави або </w:t>
      </w:r>
      <w:r w:rsidRPr="00585177">
        <w:rPr>
          <w:rFonts w:ascii="Times New Roman" w:eastAsia="Times New Roman" w:hAnsi="Times New Roman"/>
          <w:sz w:val="24"/>
          <w:szCs w:val="24"/>
          <w:lang w:eastAsia="ru-RU"/>
        </w:rPr>
        <w:t>територіальної громади.</w:t>
      </w:r>
    </w:p>
    <w:p w:rsidR="00DD00C2" w:rsidRPr="00DD00C2" w:rsidRDefault="000B1F80" w:rsidP="006A35A4">
      <w:pPr>
        <w:pStyle w:val="a3"/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</w:p>
    <w:p w:rsidR="00C92DA9" w:rsidRPr="00C92DA9" w:rsidRDefault="00C92DA9" w:rsidP="00C92DA9">
      <w:pPr>
        <w:pStyle w:val="ac"/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 w:rsidRPr="00C92DA9">
        <w:rPr>
          <w:rFonts w:ascii="Times New Roman" w:hAnsi="Times New Roman"/>
          <w:i/>
          <w:sz w:val="24"/>
          <w:szCs w:val="24"/>
          <w:lang w:val="uk-UA"/>
        </w:rPr>
        <w:t>Пароконвектомат</w:t>
      </w:r>
      <w:proofErr w:type="spellEnd"/>
      <w:r w:rsidRPr="00C92DA9">
        <w:rPr>
          <w:rFonts w:ascii="Times New Roman" w:hAnsi="Times New Roman"/>
          <w:i/>
          <w:sz w:val="24"/>
          <w:szCs w:val="24"/>
          <w:lang w:val="uk-UA"/>
        </w:rPr>
        <w:t xml:space="preserve"> SAE201B+OB201E або еквівалент, візок NKS201S або еквівалент, візок NKS201 або еквівалент</w:t>
      </w:r>
    </w:p>
    <w:p w:rsidR="00C46740" w:rsidRPr="00C46740" w:rsidRDefault="00C92DA9" w:rsidP="00C92DA9">
      <w:pPr>
        <w:pStyle w:val="ac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C92DA9">
        <w:rPr>
          <w:rFonts w:ascii="Times New Roman" w:hAnsi="Times New Roman"/>
          <w:i/>
          <w:sz w:val="24"/>
          <w:szCs w:val="24"/>
          <w:lang w:val="uk-UA"/>
        </w:rPr>
        <w:t xml:space="preserve">  (код за ДК 021: 2015  39310000-8 - Обладнання для закл</w:t>
      </w:r>
      <w:r>
        <w:rPr>
          <w:rFonts w:ascii="Times New Roman" w:hAnsi="Times New Roman"/>
          <w:i/>
          <w:sz w:val="24"/>
          <w:szCs w:val="24"/>
          <w:lang w:val="uk-UA"/>
        </w:rPr>
        <w:t>адів громадського харчування)</w:t>
      </w:r>
      <w:r w:rsidRPr="00C92DA9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330244">
        <w:rPr>
          <w:rFonts w:ascii="Times New Roman" w:hAnsi="Times New Roman"/>
          <w:i/>
          <w:sz w:val="24"/>
          <w:szCs w:val="24"/>
          <w:lang w:val="uk-UA"/>
        </w:rPr>
        <w:t>.</w:t>
      </w:r>
    </w:p>
    <w:p w:rsidR="00DD00C2" w:rsidRPr="00DD00C2" w:rsidRDefault="000B1F80" w:rsidP="00CD75D7">
      <w:pPr>
        <w:pStyle w:val="a3"/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закупівлі: </w:t>
      </w:r>
    </w:p>
    <w:p w:rsidR="008425C1" w:rsidRPr="008425C1" w:rsidRDefault="008425C1" w:rsidP="008425C1">
      <w:pPr>
        <w:pStyle w:val="a3"/>
        <w:tabs>
          <w:tab w:val="left" w:pos="851"/>
        </w:tabs>
        <w:spacing w:after="0" w:line="240" w:lineRule="auto"/>
        <w:ind w:left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425C1">
        <w:rPr>
          <w:rFonts w:ascii="Arial" w:hAnsi="Arial" w:cs="Arial"/>
          <w:color w:val="333333"/>
          <w:sz w:val="24"/>
          <w:szCs w:val="24"/>
          <w:shd w:val="clear" w:color="auto" w:fill="FFFFFF"/>
        </w:rPr>
        <w:t>ID: </w:t>
      </w:r>
      <w:r w:rsidRPr="008425C1">
        <w:rPr>
          <w:rStyle w:val="tendertuid2nhc4"/>
          <w:rFonts w:ascii="Arial" w:hAnsi="Arial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  <w:t>UA-2021-10-23-001083-b</w:t>
      </w:r>
      <w:r w:rsidRPr="008425C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0B1F80" w:rsidRPr="00DD00C2" w:rsidRDefault="00595B53" w:rsidP="008B26F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DD00C2">
        <w:rPr>
          <w:rFonts w:ascii="Times New Roman" w:hAnsi="Times New Roman"/>
          <w:sz w:val="24"/>
          <w:szCs w:val="24"/>
        </w:rPr>
        <w:t xml:space="preserve"> </w:t>
      </w:r>
    </w:p>
    <w:p w:rsidR="00DA5664" w:rsidRPr="004B39CF" w:rsidRDefault="00972DAC" w:rsidP="004B39CF">
      <w:pPr>
        <w:widowControl w:val="0"/>
        <w:suppressAutoHyphens/>
        <w:spacing w:line="22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</w:t>
      </w:r>
      <w:r w:rsidR="00701E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 метою </w:t>
      </w:r>
      <w:r w:rsidR="004B39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забезпечення обладнанням </w:t>
      </w:r>
      <w:r w:rsidR="00DA5664" w:rsidRPr="00DA56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курсантську</w:t>
      </w:r>
      <w:r w:rsidR="00DA5664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DA5664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їдальню</w:t>
      </w:r>
      <w:proofErr w:type="spellEnd"/>
      <w:r w:rsidR="004B39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01E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Дніпропетровського державного університету внутрішніх справ.</w:t>
      </w:r>
      <w:r w:rsidR="00DA56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A5664" w:rsidRPr="00DA5664">
        <w:rPr>
          <w:rFonts w:ascii="Times New Roman" w:hAnsi="Times New Roman"/>
          <w:sz w:val="24"/>
          <w:szCs w:val="24"/>
        </w:rPr>
        <w:t xml:space="preserve">Завдяки можливості вибору вологості і температури з’являється можливість готувати більш складні страви. В цілому з одним тільки </w:t>
      </w:r>
      <w:proofErr w:type="spellStart"/>
      <w:r w:rsidR="00DA5664" w:rsidRPr="00DA5664">
        <w:rPr>
          <w:rFonts w:ascii="Times New Roman" w:hAnsi="Times New Roman"/>
          <w:sz w:val="24"/>
          <w:szCs w:val="24"/>
        </w:rPr>
        <w:t>пароконвектоматом</w:t>
      </w:r>
      <w:proofErr w:type="spellEnd"/>
      <w:r w:rsidR="00DA5664" w:rsidRPr="00DA5664">
        <w:rPr>
          <w:rFonts w:ascii="Times New Roman" w:hAnsi="Times New Roman"/>
          <w:sz w:val="24"/>
          <w:szCs w:val="24"/>
        </w:rPr>
        <w:t xml:space="preserve"> можна: випікати, смажити, тушкувати,  варити на пару, і не тільки.</w:t>
      </w:r>
      <w:r w:rsidR="00DA5664">
        <w:rPr>
          <w:rFonts w:ascii="Times New Roman" w:hAnsi="Times New Roman"/>
          <w:sz w:val="24"/>
          <w:szCs w:val="24"/>
        </w:rPr>
        <w:t xml:space="preserve"> </w:t>
      </w:r>
      <w:r w:rsidR="00DA5664" w:rsidRPr="00DA5664">
        <w:rPr>
          <w:rFonts w:ascii="Times New Roman" w:hAnsi="Times New Roman"/>
          <w:sz w:val="24"/>
          <w:szCs w:val="24"/>
        </w:rPr>
        <w:t xml:space="preserve">Таким чином, купуючи </w:t>
      </w:r>
      <w:proofErr w:type="spellStart"/>
      <w:r w:rsidR="00DA5664" w:rsidRPr="00DA5664">
        <w:rPr>
          <w:rFonts w:ascii="Times New Roman" w:hAnsi="Times New Roman"/>
          <w:sz w:val="24"/>
          <w:szCs w:val="24"/>
        </w:rPr>
        <w:t>пароконвектомат</w:t>
      </w:r>
      <w:proofErr w:type="spellEnd"/>
      <w:r w:rsidR="00DA5664" w:rsidRPr="00DA5664">
        <w:rPr>
          <w:rFonts w:ascii="Times New Roman" w:hAnsi="Times New Roman"/>
          <w:sz w:val="24"/>
          <w:szCs w:val="24"/>
        </w:rPr>
        <w:t xml:space="preserve"> в курсантську їдальню спрощується робота </w:t>
      </w:r>
      <w:proofErr w:type="spellStart"/>
      <w:r w:rsidR="00DA5664" w:rsidRPr="00DA5664">
        <w:rPr>
          <w:rFonts w:ascii="Times New Roman" w:hAnsi="Times New Roman"/>
          <w:sz w:val="24"/>
          <w:szCs w:val="24"/>
        </w:rPr>
        <w:t>кухаря</w:t>
      </w:r>
      <w:proofErr w:type="spellEnd"/>
      <w:r w:rsidR="00DA5664" w:rsidRPr="00DA5664">
        <w:rPr>
          <w:rFonts w:ascii="Times New Roman" w:hAnsi="Times New Roman"/>
          <w:sz w:val="24"/>
          <w:szCs w:val="24"/>
        </w:rPr>
        <w:t xml:space="preserve">. За допомогою одного приладу  значно розширюється  асортимент, а готові страви виходять смачними, ніж при використанні стандартних способів обробки.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115"/>
        <w:gridCol w:w="4818"/>
        <w:gridCol w:w="1412"/>
      </w:tblGrid>
      <w:tr w:rsidR="00123DE3" w:rsidRPr="00255EFC" w:rsidTr="004A3FA7">
        <w:tc>
          <w:tcPr>
            <w:tcW w:w="3115" w:type="dxa"/>
          </w:tcPr>
          <w:p w:rsidR="00123DE3" w:rsidRDefault="00123DE3" w:rsidP="004A3FA7">
            <w:pPr>
              <w:pStyle w:val="ac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F0535F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Назва</w:t>
            </w:r>
            <w:proofErr w:type="spellEnd"/>
            <w:r w:rsidRPr="00F0535F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 xml:space="preserve"> товару</w:t>
            </w:r>
          </w:p>
        </w:tc>
        <w:tc>
          <w:tcPr>
            <w:tcW w:w="4818" w:type="dxa"/>
          </w:tcPr>
          <w:p w:rsidR="00123DE3" w:rsidRPr="00255EFC" w:rsidRDefault="00123DE3" w:rsidP="004A3FA7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5EFC">
              <w:rPr>
                <w:rFonts w:ascii="Times New Roman" w:hAnsi="Times New Roman"/>
                <w:b/>
                <w:sz w:val="24"/>
                <w:szCs w:val="24"/>
              </w:rPr>
              <w:t>Характеристики товару</w:t>
            </w:r>
          </w:p>
        </w:tc>
        <w:tc>
          <w:tcPr>
            <w:tcW w:w="1412" w:type="dxa"/>
          </w:tcPr>
          <w:p w:rsidR="00123DE3" w:rsidRPr="00255EFC" w:rsidRDefault="00123DE3" w:rsidP="004A3FA7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55EFC">
              <w:rPr>
                <w:rFonts w:ascii="Times New Roman" w:hAnsi="Times New Roman"/>
                <w:b/>
                <w:sz w:val="24"/>
                <w:szCs w:val="24"/>
              </w:rPr>
              <w:t>кількість</w:t>
            </w:r>
            <w:proofErr w:type="spellEnd"/>
          </w:p>
        </w:tc>
      </w:tr>
      <w:tr w:rsidR="00123DE3" w:rsidTr="004A3FA7">
        <w:tc>
          <w:tcPr>
            <w:tcW w:w="3115" w:type="dxa"/>
          </w:tcPr>
          <w:p w:rsidR="00123DE3" w:rsidRPr="00255EFC" w:rsidRDefault="00123DE3" w:rsidP="004A3FA7">
            <w:pPr>
              <w:pStyle w:val="ac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255EFC">
              <w:rPr>
                <w:rFonts w:ascii="Times New Roman" w:hAnsi="Times New Roman"/>
                <w:b/>
                <w:sz w:val="28"/>
                <w:szCs w:val="28"/>
              </w:rPr>
              <w:t>Пароконвектомат</w:t>
            </w:r>
            <w:proofErr w:type="spellEnd"/>
            <w:r w:rsidRPr="00255EFC">
              <w:rPr>
                <w:rFonts w:ascii="Times New Roman" w:hAnsi="Times New Roman"/>
                <w:b/>
                <w:sz w:val="28"/>
                <w:szCs w:val="28"/>
              </w:rPr>
              <w:t xml:space="preserve"> SAE201B+OB201E </w:t>
            </w:r>
            <w:proofErr w:type="spellStart"/>
            <w:r w:rsidRPr="00255EFC">
              <w:rPr>
                <w:rFonts w:ascii="Times New Roman" w:hAnsi="Times New Roman"/>
                <w:b/>
                <w:sz w:val="28"/>
                <w:szCs w:val="28"/>
              </w:rPr>
              <w:t>або</w:t>
            </w:r>
            <w:proofErr w:type="spellEnd"/>
            <w:r w:rsidRPr="00255EF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55EFC">
              <w:rPr>
                <w:rFonts w:ascii="Times New Roman" w:hAnsi="Times New Roman"/>
                <w:b/>
                <w:sz w:val="28"/>
                <w:szCs w:val="28"/>
              </w:rPr>
              <w:t>еквівалент</w:t>
            </w:r>
            <w:proofErr w:type="spellEnd"/>
          </w:p>
        </w:tc>
        <w:tc>
          <w:tcPr>
            <w:tcW w:w="4818" w:type="dxa"/>
          </w:tcPr>
          <w:p w:rsidR="00123DE3" w:rsidRPr="003F2128" w:rsidRDefault="00123DE3" w:rsidP="00123DE3">
            <w:pPr>
              <w:pStyle w:val="ac"/>
              <w:numPr>
                <w:ilvl w:val="0"/>
                <w:numId w:val="6"/>
              </w:numPr>
              <w:suppressAutoHyphens/>
              <w:rPr>
                <w:rFonts w:ascii="Times New Roman" w:hAnsi="Times New Roman"/>
              </w:rPr>
            </w:pPr>
            <w:proofErr w:type="spellStart"/>
            <w:r w:rsidRPr="003F2128">
              <w:rPr>
                <w:rFonts w:ascii="Times New Roman" w:hAnsi="Times New Roman"/>
              </w:rPr>
              <w:t>місткість</w:t>
            </w:r>
            <w:proofErr w:type="spellEnd"/>
            <w:r w:rsidRPr="003F2128">
              <w:rPr>
                <w:rFonts w:ascii="Times New Roman" w:hAnsi="Times New Roman"/>
              </w:rPr>
              <w:t xml:space="preserve"> </w:t>
            </w:r>
            <w:proofErr w:type="spellStart"/>
            <w:r w:rsidRPr="003F2128">
              <w:rPr>
                <w:rFonts w:ascii="Times New Roman" w:hAnsi="Times New Roman"/>
              </w:rPr>
              <w:t>універсальні</w:t>
            </w:r>
            <w:proofErr w:type="spellEnd"/>
            <w:r w:rsidRPr="003F2128">
              <w:rPr>
                <w:rFonts w:ascii="Times New Roman" w:hAnsi="Times New Roman"/>
              </w:rPr>
              <w:t xml:space="preserve"> </w:t>
            </w:r>
            <w:proofErr w:type="spellStart"/>
            <w:r w:rsidRPr="003F2128">
              <w:rPr>
                <w:rFonts w:ascii="Times New Roman" w:hAnsi="Times New Roman"/>
              </w:rPr>
              <w:t>направляючі</w:t>
            </w:r>
            <w:proofErr w:type="spellEnd"/>
            <w:r w:rsidRPr="003F2128">
              <w:rPr>
                <w:rFonts w:ascii="Times New Roman" w:hAnsi="Times New Roman"/>
              </w:rPr>
              <w:t xml:space="preserve"> не </w:t>
            </w:r>
            <w:proofErr w:type="spellStart"/>
            <w:r w:rsidRPr="003F2128">
              <w:rPr>
                <w:rFonts w:ascii="Times New Roman" w:hAnsi="Times New Roman"/>
              </w:rPr>
              <w:t>менше</w:t>
            </w:r>
            <w:proofErr w:type="spellEnd"/>
            <w:r w:rsidRPr="003F2128">
              <w:rPr>
                <w:rFonts w:ascii="Times New Roman" w:hAnsi="Times New Roman"/>
              </w:rPr>
              <w:t xml:space="preserve"> 20 </w:t>
            </w:r>
            <w:proofErr w:type="spellStart"/>
            <w:r w:rsidRPr="003F2128">
              <w:rPr>
                <w:rFonts w:ascii="Times New Roman" w:hAnsi="Times New Roman"/>
              </w:rPr>
              <w:t>рівнів</w:t>
            </w:r>
            <w:proofErr w:type="spellEnd"/>
            <w:r w:rsidRPr="003F2128">
              <w:rPr>
                <w:rFonts w:ascii="Times New Roman" w:hAnsi="Times New Roman"/>
              </w:rPr>
              <w:t xml:space="preserve"> </w:t>
            </w:r>
            <w:proofErr w:type="spellStart"/>
            <w:r w:rsidRPr="003F2128">
              <w:rPr>
                <w:rFonts w:ascii="Times New Roman" w:hAnsi="Times New Roman"/>
              </w:rPr>
              <w:t>під</w:t>
            </w:r>
            <w:proofErr w:type="spellEnd"/>
            <w:r w:rsidRPr="003F2128">
              <w:rPr>
                <w:rFonts w:ascii="Times New Roman" w:hAnsi="Times New Roman"/>
              </w:rPr>
              <w:t xml:space="preserve"> </w:t>
            </w:r>
            <w:r w:rsidRPr="003F2128">
              <w:rPr>
                <w:rFonts w:ascii="Times New Roman" w:hAnsi="Times New Roman"/>
                <w:lang w:val="en-US"/>
              </w:rPr>
              <w:t>GN</w:t>
            </w:r>
            <w:r w:rsidRPr="003F2128">
              <w:rPr>
                <w:rFonts w:ascii="Times New Roman" w:hAnsi="Times New Roman"/>
              </w:rPr>
              <w:t xml:space="preserve"> 1\</w:t>
            </w:r>
            <w:proofErr w:type="gramStart"/>
            <w:r w:rsidRPr="003F2128">
              <w:rPr>
                <w:rFonts w:ascii="Times New Roman" w:hAnsi="Times New Roman"/>
              </w:rPr>
              <w:t>1,;</w:t>
            </w:r>
            <w:proofErr w:type="gramEnd"/>
          </w:p>
          <w:p w:rsidR="00123DE3" w:rsidRPr="003F2128" w:rsidRDefault="00123DE3" w:rsidP="00123DE3">
            <w:pPr>
              <w:pStyle w:val="ac"/>
              <w:numPr>
                <w:ilvl w:val="0"/>
                <w:numId w:val="6"/>
              </w:numPr>
              <w:suppressAutoHyphens/>
              <w:rPr>
                <w:rFonts w:ascii="Times New Roman" w:hAnsi="Times New Roman"/>
              </w:rPr>
            </w:pPr>
            <w:proofErr w:type="spellStart"/>
            <w:r w:rsidRPr="003F2128">
              <w:rPr>
                <w:rFonts w:ascii="Times New Roman" w:hAnsi="Times New Roman"/>
              </w:rPr>
              <w:t>відстань</w:t>
            </w:r>
            <w:proofErr w:type="spellEnd"/>
            <w:r w:rsidRPr="003F2128">
              <w:rPr>
                <w:rFonts w:ascii="Times New Roman" w:hAnsi="Times New Roman"/>
              </w:rPr>
              <w:t xml:space="preserve"> </w:t>
            </w:r>
            <w:proofErr w:type="spellStart"/>
            <w:r w:rsidRPr="003F2128">
              <w:rPr>
                <w:rFonts w:ascii="Times New Roman" w:hAnsi="Times New Roman"/>
              </w:rPr>
              <w:t>між</w:t>
            </w:r>
            <w:proofErr w:type="spellEnd"/>
            <w:r w:rsidRPr="003F2128">
              <w:rPr>
                <w:rFonts w:ascii="Times New Roman" w:hAnsi="Times New Roman"/>
              </w:rPr>
              <w:t xml:space="preserve"> </w:t>
            </w:r>
            <w:proofErr w:type="spellStart"/>
            <w:r w:rsidRPr="003F2128">
              <w:rPr>
                <w:rFonts w:ascii="Times New Roman" w:hAnsi="Times New Roman"/>
              </w:rPr>
              <w:t>рівнями</w:t>
            </w:r>
            <w:proofErr w:type="spellEnd"/>
            <w:r w:rsidRPr="003F2128">
              <w:rPr>
                <w:rFonts w:ascii="Times New Roman" w:hAnsi="Times New Roman"/>
              </w:rPr>
              <w:t xml:space="preserve"> 65мм;</w:t>
            </w:r>
          </w:p>
          <w:p w:rsidR="00123DE3" w:rsidRPr="003F2128" w:rsidRDefault="00123DE3" w:rsidP="00123DE3">
            <w:pPr>
              <w:pStyle w:val="ac"/>
              <w:numPr>
                <w:ilvl w:val="0"/>
                <w:numId w:val="6"/>
              </w:numPr>
              <w:suppressAutoHyphens/>
              <w:rPr>
                <w:rFonts w:ascii="Times New Roman" w:hAnsi="Times New Roman"/>
              </w:rPr>
            </w:pPr>
            <w:proofErr w:type="spellStart"/>
            <w:r w:rsidRPr="003F2128">
              <w:rPr>
                <w:rFonts w:ascii="Times New Roman" w:hAnsi="Times New Roman"/>
              </w:rPr>
              <w:t>електро</w:t>
            </w:r>
            <w:proofErr w:type="spellEnd"/>
            <w:r w:rsidRPr="003F2128">
              <w:rPr>
                <w:rFonts w:ascii="Times New Roman" w:hAnsi="Times New Roman"/>
              </w:rPr>
              <w:t xml:space="preserve"> - </w:t>
            </w:r>
            <w:proofErr w:type="spellStart"/>
            <w:r w:rsidRPr="003F2128">
              <w:rPr>
                <w:rFonts w:ascii="Times New Roman" w:hAnsi="Times New Roman"/>
              </w:rPr>
              <w:t>механічна</w:t>
            </w:r>
            <w:proofErr w:type="spellEnd"/>
            <w:r w:rsidRPr="003F2128">
              <w:rPr>
                <w:rFonts w:ascii="Times New Roman" w:hAnsi="Times New Roman"/>
              </w:rPr>
              <w:t xml:space="preserve"> панель </w:t>
            </w:r>
            <w:proofErr w:type="spellStart"/>
            <w:r w:rsidRPr="003F2128">
              <w:rPr>
                <w:rFonts w:ascii="Times New Roman" w:hAnsi="Times New Roman"/>
              </w:rPr>
              <w:t>управління</w:t>
            </w:r>
            <w:proofErr w:type="spellEnd"/>
            <w:r w:rsidRPr="003F2128">
              <w:rPr>
                <w:rFonts w:ascii="Times New Roman" w:hAnsi="Times New Roman"/>
              </w:rPr>
              <w:t>;</w:t>
            </w:r>
          </w:p>
          <w:p w:rsidR="00123DE3" w:rsidRPr="003F2128" w:rsidRDefault="00123DE3" w:rsidP="00123DE3">
            <w:pPr>
              <w:pStyle w:val="ac"/>
              <w:numPr>
                <w:ilvl w:val="0"/>
                <w:numId w:val="6"/>
              </w:numPr>
              <w:suppressAutoHyphens/>
              <w:rPr>
                <w:rFonts w:ascii="Times New Roman" w:hAnsi="Times New Roman"/>
              </w:rPr>
            </w:pPr>
            <w:proofErr w:type="spellStart"/>
            <w:r w:rsidRPr="003F2128">
              <w:rPr>
                <w:rFonts w:ascii="Times New Roman" w:hAnsi="Times New Roman"/>
              </w:rPr>
              <w:t>повина</w:t>
            </w:r>
            <w:proofErr w:type="spellEnd"/>
            <w:r w:rsidRPr="003F2128">
              <w:rPr>
                <w:rFonts w:ascii="Times New Roman" w:hAnsi="Times New Roman"/>
              </w:rPr>
              <w:t xml:space="preserve"> </w:t>
            </w:r>
            <w:proofErr w:type="spellStart"/>
            <w:r w:rsidRPr="003F2128">
              <w:rPr>
                <w:rFonts w:ascii="Times New Roman" w:hAnsi="Times New Roman"/>
              </w:rPr>
              <w:t>мати</w:t>
            </w:r>
            <w:proofErr w:type="spellEnd"/>
            <w:r w:rsidRPr="003F2128">
              <w:rPr>
                <w:rFonts w:ascii="Times New Roman" w:hAnsi="Times New Roman"/>
              </w:rPr>
              <w:t xml:space="preserve"> не </w:t>
            </w:r>
            <w:proofErr w:type="spellStart"/>
            <w:r w:rsidRPr="003F2128">
              <w:rPr>
                <w:rFonts w:ascii="Times New Roman" w:hAnsi="Times New Roman"/>
              </w:rPr>
              <w:t>менше</w:t>
            </w:r>
            <w:proofErr w:type="spellEnd"/>
            <w:r w:rsidRPr="003F2128">
              <w:rPr>
                <w:rFonts w:ascii="Times New Roman" w:hAnsi="Times New Roman"/>
              </w:rPr>
              <w:t xml:space="preserve"> 6 </w:t>
            </w:r>
            <w:proofErr w:type="spellStart"/>
            <w:r w:rsidRPr="003F2128">
              <w:rPr>
                <w:rFonts w:ascii="Times New Roman" w:hAnsi="Times New Roman"/>
              </w:rPr>
              <w:t>швидкостей</w:t>
            </w:r>
            <w:proofErr w:type="spellEnd"/>
            <w:r w:rsidRPr="003F2128">
              <w:rPr>
                <w:rFonts w:ascii="Times New Roman" w:hAnsi="Times New Roman"/>
              </w:rPr>
              <w:t xml:space="preserve"> вентилятора;</w:t>
            </w:r>
          </w:p>
          <w:p w:rsidR="00123DE3" w:rsidRPr="003F2128" w:rsidRDefault="00123DE3" w:rsidP="00123DE3">
            <w:pPr>
              <w:pStyle w:val="ac"/>
              <w:numPr>
                <w:ilvl w:val="0"/>
                <w:numId w:val="6"/>
              </w:numPr>
              <w:suppressAutoHyphens/>
              <w:rPr>
                <w:rFonts w:ascii="Times New Roman" w:hAnsi="Times New Roman"/>
              </w:rPr>
            </w:pPr>
            <w:r w:rsidRPr="003F2128">
              <w:rPr>
                <w:rFonts w:ascii="Times New Roman" w:hAnsi="Times New Roman"/>
                <w:lang w:val="en-US"/>
              </w:rPr>
              <w:t>USB</w:t>
            </w:r>
            <w:r w:rsidRPr="003F2128">
              <w:rPr>
                <w:rFonts w:ascii="Times New Roman" w:hAnsi="Times New Roman"/>
              </w:rPr>
              <w:t xml:space="preserve"> порт для </w:t>
            </w:r>
            <w:proofErr w:type="spellStart"/>
            <w:r w:rsidRPr="003F2128">
              <w:rPr>
                <w:rFonts w:ascii="Times New Roman" w:hAnsi="Times New Roman"/>
              </w:rPr>
              <w:t>завантаження</w:t>
            </w:r>
            <w:proofErr w:type="spellEnd"/>
            <w:r w:rsidRPr="003F2128">
              <w:rPr>
                <w:rFonts w:ascii="Times New Roman" w:hAnsi="Times New Roman"/>
              </w:rPr>
              <w:t xml:space="preserve"> </w:t>
            </w:r>
            <w:proofErr w:type="spellStart"/>
            <w:r w:rsidRPr="003F2128">
              <w:rPr>
                <w:rFonts w:ascii="Times New Roman" w:hAnsi="Times New Roman"/>
              </w:rPr>
              <w:t>даних</w:t>
            </w:r>
            <w:proofErr w:type="spellEnd"/>
            <w:r w:rsidRPr="003F2128">
              <w:rPr>
                <w:rFonts w:ascii="Times New Roman" w:hAnsi="Times New Roman"/>
              </w:rPr>
              <w:t xml:space="preserve"> </w:t>
            </w:r>
            <w:proofErr w:type="spellStart"/>
            <w:r w:rsidRPr="003F2128">
              <w:rPr>
                <w:rFonts w:ascii="Times New Roman" w:hAnsi="Times New Roman"/>
                <w:lang w:val="en-US"/>
              </w:rPr>
              <w:t>xACC</w:t>
            </w:r>
            <w:proofErr w:type="spellEnd"/>
            <w:r w:rsidRPr="003F2128">
              <w:rPr>
                <w:rFonts w:ascii="Times New Roman" w:hAnsi="Times New Roman"/>
              </w:rPr>
              <w:t>П;</w:t>
            </w:r>
          </w:p>
          <w:p w:rsidR="00123DE3" w:rsidRPr="003F2128" w:rsidRDefault="00123DE3" w:rsidP="00123DE3">
            <w:pPr>
              <w:pStyle w:val="ac"/>
              <w:numPr>
                <w:ilvl w:val="0"/>
                <w:numId w:val="6"/>
              </w:numPr>
              <w:suppressAutoHyphens/>
              <w:rPr>
                <w:rFonts w:ascii="Times New Roman" w:hAnsi="Times New Roman"/>
              </w:rPr>
            </w:pPr>
            <w:r w:rsidRPr="003F2128">
              <w:rPr>
                <w:rFonts w:ascii="Times New Roman" w:hAnsi="Times New Roman"/>
              </w:rPr>
              <w:t xml:space="preserve">система </w:t>
            </w:r>
            <w:r w:rsidRPr="003F2128">
              <w:rPr>
                <w:rFonts w:ascii="Times New Roman" w:hAnsi="Times New Roman"/>
                <w:lang w:val="en-US"/>
              </w:rPr>
              <w:t>Fast</w:t>
            </w:r>
            <w:r w:rsidRPr="003F2128">
              <w:rPr>
                <w:rFonts w:ascii="Times New Roman" w:hAnsi="Times New Roman"/>
              </w:rPr>
              <w:t xml:space="preserve"> </w:t>
            </w:r>
            <w:r w:rsidRPr="003F2128">
              <w:rPr>
                <w:rFonts w:ascii="Times New Roman" w:hAnsi="Times New Roman"/>
                <w:lang w:val="en-US"/>
              </w:rPr>
              <w:t>Dry</w:t>
            </w:r>
            <w:r w:rsidRPr="003F2128">
              <w:rPr>
                <w:rFonts w:ascii="Times New Roman" w:hAnsi="Times New Roman"/>
              </w:rPr>
              <w:t xml:space="preserve">- </w:t>
            </w:r>
            <w:proofErr w:type="spellStart"/>
            <w:r w:rsidRPr="003F2128">
              <w:rPr>
                <w:rFonts w:ascii="Times New Roman" w:hAnsi="Times New Roman"/>
              </w:rPr>
              <w:t>забезпечує</w:t>
            </w:r>
            <w:proofErr w:type="spellEnd"/>
            <w:r w:rsidRPr="003F2128">
              <w:rPr>
                <w:rFonts w:ascii="Times New Roman" w:hAnsi="Times New Roman"/>
              </w:rPr>
              <w:t xml:space="preserve"> </w:t>
            </w:r>
            <w:proofErr w:type="spellStart"/>
            <w:r w:rsidRPr="003F2128">
              <w:rPr>
                <w:rFonts w:ascii="Times New Roman" w:hAnsi="Times New Roman"/>
              </w:rPr>
              <w:t>хрустку</w:t>
            </w:r>
            <w:proofErr w:type="spellEnd"/>
            <w:r w:rsidRPr="003F2128">
              <w:rPr>
                <w:rFonts w:ascii="Times New Roman" w:hAnsi="Times New Roman"/>
              </w:rPr>
              <w:t xml:space="preserve"> </w:t>
            </w:r>
            <w:proofErr w:type="spellStart"/>
            <w:r w:rsidRPr="003F2128">
              <w:rPr>
                <w:rFonts w:ascii="Times New Roman" w:hAnsi="Times New Roman"/>
              </w:rPr>
              <w:t>скоринку</w:t>
            </w:r>
            <w:proofErr w:type="spellEnd"/>
            <w:r w:rsidRPr="003F2128">
              <w:rPr>
                <w:rFonts w:ascii="Times New Roman" w:hAnsi="Times New Roman"/>
              </w:rPr>
              <w:t>;</w:t>
            </w:r>
          </w:p>
          <w:p w:rsidR="00123DE3" w:rsidRPr="003F2128" w:rsidRDefault="00123DE3" w:rsidP="00123DE3">
            <w:pPr>
              <w:pStyle w:val="ac"/>
              <w:numPr>
                <w:ilvl w:val="0"/>
                <w:numId w:val="6"/>
              </w:numPr>
              <w:suppressAutoHyphens/>
              <w:rPr>
                <w:rFonts w:ascii="Times New Roman" w:hAnsi="Times New Roman"/>
              </w:rPr>
            </w:pPr>
            <w:proofErr w:type="spellStart"/>
            <w:r w:rsidRPr="003F2128">
              <w:rPr>
                <w:rFonts w:ascii="Times New Roman" w:hAnsi="Times New Roman"/>
              </w:rPr>
              <w:t>функція</w:t>
            </w:r>
            <w:proofErr w:type="spellEnd"/>
            <w:r w:rsidRPr="003F2128">
              <w:rPr>
                <w:rFonts w:ascii="Times New Roman" w:hAnsi="Times New Roman"/>
              </w:rPr>
              <w:t xml:space="preserve"> </w:t>
            </w:r>
            <w:proofErr w:type="spellStart"/>
            <w:r w:rsidRPr="003F2128">
              <w:rPr>
                <w:rFonts w:ascii="Times New Roman" w:hAnsi="Times New Roman"/>
              </w:rPr>
              <w:t>переривчастої</w:t>
            </w:r>
            <w:proofErr w:type="spellEnd"/>
            <w:r w:rsidRPr="003F2128">
              <w:rPr>
                <w:rFonts w:ascii="Times New Roman" w:hAnsi="Times New Roman"/>
              </w:rPr>
              <w:t xml:space="preserve"> </w:t>
            </w:r>
            <w:proofErr w:type="spellStart"/>
            <w:r w:rsidRPr="003F2128">
              <w:rPr>
                <w:rFonts w:ascii="Times New Roman" w:hAnsi="Times New Roman"/>
              </w:rPr>
              <w:t>вентиляції</w:t>
            </w:r>
            <w:proofErr w:type="spellEnd"/>
            <w:r w:rsidRPr="003F2128">
              <w:rPr>
                <w:rFonts w:ascii="Times New Roman" w:hAnsi="Times New Roman"/>
              </w:rPr>
              <w:t>;</w:t>
            </w:r>
          </w:p>
          <w:p w:rsidR="00123DE3" w:rsidRPr="003F2128" w:rsidRDefault="00123DE3" w:rsidP="00123DE3">
            <w:pPr>
              <w:pStyle w:val="ac"/>
              <w:numPr>
                <w:ilvl w:val="0"/>
                <w:numId w:val="6"/>
              </w:numPr>
              <w:suppressAutoHyphens/>
              <w:rPr>
                <w:rFonts w:ascii="Times New Roman" w:hAnsi="Times New Roman"/>
              </w:rPr>
            </w:pPr>
            <w:proofErr w:type="spellStart"/>
            <w:r w:rsidRPr="003F2128">
              <w:rPr>
                <w:rFonts w:ascii="Times New Roman" w:hAnsi="Times New Roman"/>
              </w:rPr>
              <w:t>приготування</w:t>
            </w:r>
            <w:proofErr w:type="spellEnd"/>
            <w:r w:rsidRPr="003F2128">
              <w:rPr>
                <w:rFonts w:ascii="Times New Roman" w:hAnsi="Times New Roman"/>
              </w:rPr>
              <w:t xml:space="preserve"> на пару при </w:t>
            </w:r>
            <w:proofErr w:type="spellStart"/>
            <w:r w:rsidRPr="003F2128">
              <w:rPr>
                <w:rFonts w:ascii="Times New Roman" w:hAnsi="Times New Roman"/>
              </w:rPr>
              <w:t>низьких</w:t>
            </w:r>
            <w:proofErr w:type="spellEnd"/>
            <w:r w:rsidRPr="003F2128">
              <w:rPr>
                <w:rFonts w:ascii="Times New Roman" w:hAnsi="Times New Roman"/>
              </w:rPr>
              <w:t xml:space="preserve"> температурах 50\85С;</w:t>
            </w:r>
          </w:p>
          <w:p w:rsidR="00123DE3" w:rsidRPr="003F2128" w:rsidRDefault="00123DE3" w:rsidP="00123DE3">
            <w:pPr>
              <w:pStyle w:val="ac"/>
              <w:numPr>
                <w:ilvl w:val="0"/>
                <w:numId w:val="6"/>
              </w:numPr>
              <w:suppressAutoHyphens/>
              <w:rPr>
                <w:rFonts w:ascii="Times New Roman" w:hAnsi="Times New Roman"/>
              </w:rPr>
            </w:pPr>
            <w:proofErr w:type="spellStart"/>
            <w:r w:rsidRPr="003F2128">
              <w:rPr>
                <w:rFonts w:ascii="Times New Roman" w:hAnsi="Times New Roman"/>
                <w:lang w:val="en-US"/>
              </w:rPr>
              <w:t>Autoclima</w:t>
            </w:r>
            <w:proofErr w:type="spellEnd"/>
            <w:r w:rsidRPr="003F2128">
              <w:rPr>
                <w:rFonts w:ascii="Times New Roman" w:hAnsi="Times New Roman"/>
              </w:rPr>
              <w:t xml:space="preserve"> автоматично </w:t>
            </w:r>
            <w:proofErr w:type="spellStart"/>
            <w:r w:rsidRPr="003F2128">
              <w:rPr>
                <w:rFonts w:ascii="Times New Roman" w:hAnsi="Times New Roman"/>
              </w:rPr>
              <w:t>створює</w:t>
            </w:r>
            <w:proofErr w:type="spellEnd"/>
            <w:r w:rsidRPr="003F2128">
              <w:rPr>
                <w:rFonts w:ascii="Times New Roman" w:hAnsi="Times New Roman"/>
              </w:rPr>
              <w:t xml:space="preserve"> і </w:t>
            </w:r>
            <w:proofErr w:type="spellStart"/>
            <w:r w:rsidRPr="003F2128">
              <w:rPr>
                <w:rFonts w:ascii="Times New Roman" w:hAnsi="Times New Roman"/>
              </w:rPr>
              <w:t>управляє</w:t>
            </w:r>
            <w:proofErr w:type="spellEnd"/>
            <w:r w:rsidRPr="003F2128">
              <w:rPr>
                <w:rFonts w:ascii="Times New Roman" w:hAnsi="Times New Roman"/>
              </w:rPr>
              <w:t xml:space="preserve"> </w:t>
            </w:r>
            <w:proofErr w:type="spellStart"/>
            <w:r w:rsidRPr="003F2128">
              <w:rPr>
                <w:rFonts w:ascii="Times New Roman" w:hAnsi="Times New Roman"/>
              </w:rPr>
              <w:t>ідеальним</w:t>
            </w:r>
            <w:proofErr w:type="spellEnd"/>
            <w:r w:rsidRPr="003F2128">
              <w:rPr>
                <w:rFonts w:ascii="Times New Roman" w:hAnsi="Times New Roman"/>
              </w:rPr>
              <w:t xml:space="preserve"> </w:t>
            </w:r>
            <w:proofErr w:type="spellStart"/>
            <w:r w:rsidRPr="003F2128">
              <w:rPr>
                <w:rFonts w:ascii="Times New Roman" w:hAnsi="Times New Roman"/>
              </w:rPr>
              <w:t>кліматом</w:t>
            </w:r>
            <w:proofErr w:type="spellEnd"/>
            <w:r w:rsidRPr="003F2128">
              <w:rPr>
                <w:rFonts w:ascii="Times New Roman" w:hAnsi="Times New Roman"/>
              </w:rPr>
              <w:t xml:space="preserve"> </w:t>
            </w:r>
            <w:proofErr w:type="spellStart"/>
            <w:r w:rsidRPr="003F2128">
              <w:rPr>
                <w:rFonts w:ascii="Times New Roman" w:hAnsi="Times New Roman"/>
              </w:rPr>
              <w:t>всередині</w:t>
            </w:r>
            <w:proofErr w:type="spellEnd"/>
            <w:r w:rsidRPr="003F2128">
              <w:rPr>
                <w:rFonts w:ascii="Times New Roman" w:hAnsi="Times New Roman"/>
              </w:rPr>
              <w:t xml:space="preserve"> </w:t>
            </w:r>
            <w:proofErr w:type="spellStart"/>
            <w:r w:rsidRPr="003F2128">
              <w:rPr>
                <w:rFonts w:ascii="Times New Roman" w:hAnsi="Times New Roman"/>
              </w:rPr>
              <w:t>камери</w:t>
            </w:r>
            <w:proofErr w:type="spellEnd"/>
            <w:r w:rsidRPr="003F2128">
              <w:rPr>
                <w:rFonts w:ascii="Times New Roman" w:hAnsi="Times New Roman"/>
              </w:rPr>
              <w:t>;</w:t>
            </w:r>
          </w:p>
          <w:p w:rsidR="00123DE3" w:rsidRPr="003F2128" w:rsidRDefault="00123DE3" w:rsidP="00123DE3">
            <w:pPr>
              <w:pStyle w:val="ac"/>
              <w:numPr>
                <w:ilvl w:val="0"/>
                <w:numId w:val="6"/>
              </w:numPr>
              <w:suppressAutoHyphens/>
              <w:rPr>
                <w:rFonts w:ascii="Times New Roman" w:hAnsi="Times New Roman"/>
              </w:rPr>
            </w:pPr>
            <w:proofErr w:type="spellStart"/>
            <w:r w:rsidRPr="003F2128">
              <w:rPr>
                <w:rFonts w:ascii="Times New Roman" w:hAnsi="Times New Roman"/>
              </w:rPr>
              <w:t>використання</w:t>
            </w:r>
            <w:proofErr w:type="spellEnd"/>
            <w:r w:rsidRPr="003F2128">
              <w:rPr>
                <w:rFonts w:ascii="Times New Roman" w:hAnsi="Times New Roman"/>
              </w:rPr>
              <w:t xml:space="preserve"> </w:t>
            </w:r>
            <w:proofErr w:type="spellStart"/>
            <w:r w:rsidRPr="003F2128">
              <w:rPr>
                <w:rFonts w:ascii="Times New Roman" w:hAnsi="Times New Roman"/>
              </w:rPr>
              <w:t>різних</w:t>
            </w:r>
            <w:proofErr w:type="spellEnd"/>
            <w:r w:rsidRPr="003F2128">
              <w:rPr>
                <w:rFonts w:ascii="Times New Roman" w:hAnsi="Times New Roman"/>
              </w:rPr>
              <w:t xml:space="preserve"> </w:t>
            </w:r>
            <w:proofErr w:type="spellStart"/>
            <w:r w:rsidRPr="003F2128">
              <w:rPr>
                <w:rFonts w:ascii="Times New Roman" w:hAnsi="Times New Roman"/>
              </w:rPr>
              <w:t>режимів</w:t>
            </w:r>
            <w:proofErr w:type="spellEnd"/>
            <w:r w:rsidRPr="003F2128">
              <w:rPr>
                <w:rFonts w:ascii="Times New Roman" w:hAnsi="Times New Roman"/>
              </w:rPr>
              <w:t xml:space="preserve">: в сухому, </w:t>
            </w:r>
            <w:proofErr w:type="spellStart"/>
            <w:r w:rsidRPr="003F2128">
              <w:rPr>
                <w:rFonts w:ascii="Times New Roman" w:hAnsi="Times New Roman"/>
              </w:rPr>
              <w:t>комбінованому</w:t>
            </w:r>
            <w:proofErr w:type="spellEnd"/>
            <w:r w:rsidRPr="003F2128">
              <w:rPr>
                <w:rFonts w:ascii="Times New Roman" w:hAnsi="Times New Roman"/>
              </w:rPr>
              <w:t xml:space="preserve">, максимально </w:t>
            </w:r>
            <w:proofErr w:type="spellStart"/>
            <w:r w:rsidRPr="003F2128">
              <w:rPr>
                <w:rFonts w:ascii="Times New Roman" w:hAnsi="Times New Roman"/>
              </w:rPr>
              <w:t>вологому</w:t>
            </w:r>
            <w:proofErr w:type="spellEnd"/>
            <w:r w:rsidRPr="003F2128">
              <w:rPr>
                <w:rFonts w:ascii="Times New Roman" w:hAnsi="Times New Roman"/>
              </w:rPr>
              <w:t xml:space="preserve">, </w:t>
            </w:r>
            <w:proofErr w:type="spellStart"/>
            <w:r w:rsidRPr="003F2128">
              <w:rPr>
                <w:rFonts w:ascii="Times New Roman" w:hAnsi="Times New Roman"/>
              </w:rPr>
              <w:t>попереднє</w:t>
            </w:r>
            <w:proofErr w:type="spellEnd"/>
            <w:r w:rsidRPr="003F2128">
              <w:rPr>
                <w:rFonts w:ascii="Times New Roman" w:hAnsi="Times New Roman"/>
              </w:rPr>
              <w:t xml:space="preserve"> </w:t>
            </w:r>
            <w:proofErr w:type="spellStart"/>
            <w:r w:rsidRPr="003F2128">
              <w:rPr>
                <w:rFonts w:ascii="Times New Roman" w:hAnsi="Times New Roman"/>
              </w:rPr>
              <w:t>нагрівання</w:t>
            </w:r>
            <w:proofErr w:type="spellEnd"/>
            <w:r w:rsidRPr="003F2128">
              <w:rPr>
                <w:rFonts w:ascii="Times New Roman" w:hAnsi="Times New Roman"/>
              </w:rPr>
              <w:t xml:space="preserve">, </w:t>
            </w:r>
            <w:proofErr w:type="spellStart"/>
            <w:r w:rsidRPr="003F2128">
              <w:rPr>
                <w:rFonts w:ascii="Times New Roman" w:hAnsi="Times New Roman"/>
              </w:rPr>
              <w:t>приготування</w:t>
            </w:r>
            <w:proofErr w:type="spellEnd"/>
            <w:r w:rsidRPr="003F2128">
              <w:rPr>
                <w:rFonts w:ascii="Times New Roman" w:hAnsi="Times New Roman"/>
              </w:rPr>
              <w:t xml:space="preserve"> на пару;</w:t>
            </w:r>
          </w:p>
          <w:p w:rsidR="00123DE3" w:rsidRPr="003F2128" w:rsidRDefault="00123DE3" w:rsidP="00123DE3">
            <w:pPr>
              <w:pStyle w:val="ac"/>
              <w:numPr>
                <w:ilvl w:val="0"/>
                <w:numId w:val="6"/>
              </w:numPr>
              <w:suppressAutoHyphens/>
              <w:rPr>
                <w:rFonts w:ascii="Times New Roman" w:hAnsi="Times New Roman"/>
              </w:rPr>
            </w:pPr>
            <w:r w:rsidRPr="003F2128">
              <w:rPr>
                <w:rFonts w:ascii="Times New Roman" w:hAnsi="Times New Roman"/>
              </w:rPr>
              <w:t xml:space="preserve">автоматична система </w:t>
            </w:r>
            <w:proofErr w:type="spellStart"/>
            <w:r w:rsidRPr="003F2128">
              <w:rPr>
                <w:rFonts w:ascii="Times New Roman" w:hAnsi="Times New Roman"/>
              </w:rPr>
              <w:t>мийки</w:t>
            </w:r>
            <w:proofErr w:type="spellEnd"/>
            <w:r w:rsidRPr="003F2128">
              <w:rPr>
                <w:rFonts w:ascii="Times New Roman" w:hAnsi="Times New Roman"/>
              </w:rPr>
              <w:t>;</w:t>
            </w:r>
          </w:p>
          <w:p w:rsidR="00123DE3" w:rsidRPr="003F2128" w:rsidRDefault="00123DE3" w:rsidP="004A3FA7">
            <w:pPr>
              <w:pStyle w:val="ac"/>
              <w:rPr>
                <w:rFonts w:ascii="Times New Roman" w:hAnsi="Times New Roman"/>
              </w:rPr>
            </w:pPr>
            <w:r w:rsidRPr="003F2128">
              <w:rPr>
                <w:rFonts w:ascii="Times New Roman" w:hAnsi="Times New Roman"/>
              </w:rPr>
              <w:t xml:space="preserve">        -      </w:t>
            </w:r>
            <w:proofErr w:type="spellStart"/>
            <w:r w:rsidRPr="003F2128">
              <w:rPr>
                <w:rFonts w:ascii="Times New Roman" w:hAnsi="Times New Roman"/>
              </w:rPr>
              <w:t>підключення</w:t>
            </w:r>
            <w:proofErr w:type="spellEnd"/>
            <w:r w:rsidRPr="003F2128">
              <w:rPr>
                <w:rFonts w:ascii="Times New Roman" w:hAnsi="Times New Roman"/>
              </w:rPr>
              <w:t xml:space="preserve"> до </w:t>
            </w:r>
            <w:proofErr w:type="spellStart"/>
            <w:r w:rsidRPr="003F2128">
              <w:rPr>
                <w:rFonts w:ascii="Times New Roman" w:hAnsi="Times New Roman"/>
              </w:rPr>
              <w:t>електромережі</w:t>
            </w:r>
            <w:proofErr w:type="spellEnd"/>
            <w:r w:rsidRPr="003F2128">
              <w:rPr>
                <w:rFonts w:ascii="Times New Roman" w:hAnsi="Times New Roman"/>
              </w:rPr>
              <w:t xml:space="preserve"> - 380 </w:t>
            </w:r>
            <w:proofErr w:type="gramStart"/>
            <w:r w:rsidRPr="003F2128">
              <w:rPr>
                <w:rFonts w:ascii="Times New Roman" w:hAnsi="Times New Roman"/>
              </w:rPr>
              <w:t>В</w:t>
            </w:r>
            <w:proofErr w:type="gramEnd"/>
            <w:r w:rsidRPr="003F2128">
              <w:rPr>
                <w:rFonts w:ascii="Times New Roman" w:hAnsi="Times New Roman"/>
              </w:rPr>
              <w:t>;</w:t>
            </w:r>
          </w:p>
          <w:p w:rsidR="00123DE3" w:rsidRPr="003F2128" w:rsidRDefault="00123DE3" w:rsidP="004A3FA7">
            <w:pPr>
              <w:pStyle w:val="ac"/>
              <w:rPr>
                <w:rFonts w:ascii="Times New Roman" w:hAnsi="Times New Roman"/>
              </w:rPr>
            </w:pPr>
            <w:r w:rsidRPr="003F2128">
              <w:rPr>
                <w:rFonts w:ascii="Times New Roman" w:hAnsi="Times New Roman"/>
              </w:rPr>
              <w:t xml:space="preserve">        -     </w:t>
            </w:r>
            <w:proofErr w:type="spellStart"/>
            <w:r w:rsidRPr="003F2128">
              <w:rPr>
                <w:rFonts w:ascii="Times New Roman" w:hAnsi="Times New Roman"/>
              </w:rPr>
              <w:t>орієнтована</w:t>
            </w:r>
            <w:proofErr w:type="spellEnd"/>
            <w:r w:rsidRPr="003F2128">
              <w:rPr>
                <w:rFonts w:ascii="Times New Roman" w:hAnsi="Times New Roman"/>
              </w:rPr>
              <w:t xml:space="preserve"> </w:t>
            </w:r>
            <w:proofErr w:type="spellStart"/>
            <w:r w:rsidRPr="003F2128">
              <w:rPr>
                <w:rFonts w:ascii="Times New Roman" w:hAnsi="Times New Roman"/>
              </w:rPr>
              <w:t>потужність</w:t>
            </w:r>
            <w:proofErr w:type="spellEnd"/>
            <w:r w:rsidRPr="003F2128">
              <w:rPr>
                <w:rFonts w:ascii="Times New Roman" w:hAnsi="Times New Roman"/>
              </w:rPr>
              <w:t xml:space="preserve"> 37,2 Квт; </w:t>
            </w:r>
          </w:p>
          <w:p w:rsidR="00123DE3" w:rsidRPr="00255EFC" w:rsidRDefault="00123DE3" w:rsidP="004A3FA7">
            <w:pPr>
              <w:pStyle w:val="ac"/>
              <w:rPr>
                <w:rFonts w:ascii="Times New Roman" w:hAnsi="Times New Roman"/>
              </w:rPr>
            </w:pPr>
            <w:r w:rsidRPr="003F2128">
              <w:rPr>
                <w:rFonts w:ascii="Times New Roman" w:hAnsi="Times New Roman"/>
              </w:rPr>
              <w:t xml:space="preserve">        -      </w:t>
            </w:r>
            <w:proofErr w:type="spellStart"/>
            <w:r w:rsidRPr="003F2128">
              <w:rPr>
                <w:rFonts w:ascii="Times New Roman" w:hAnsi="Times New Roman"/>
              </w:rPr>
              <w:t>габаритні</w:t>
            </w:r>
            <w:proofErr w:type="spellEnd"/>
            <w:r w:rsidRPr="003F2128">
              <w:rPr>
                <w:rFonts w:ascii="Times New Roman" w:hAnsi="Times New Roman"/>
              </w:rPr>
              <w:t xml:space="preserve"> </w:t>
            </w:r>
            <w:proofErr w:type="spellStart"/>
            <w:r w:rsidRPr="003F2128">
              <w:rPr>
                <w:rFonts w:ascii="Times New Roman" w:hAnsi="Times New Roman"/>
              </w:rPr>
              <w:t>розміри</w:t>
            </w:r>
            <w:proofErr w:type="spellEnd"/>
            <w:r w:rsidRPr="003F2128">
              <w:rPr>
                <w:rFonts w:ascii="Times New Roman" w:hAnsi="Times New Roman"/>
              </w:rPr>
              <w:t xml:space="preserve"> 892</w:t>
            </w:r>
            <w:r w:rsidRPr="003F2128">
              <w:rPr>
                <w:rFonts w:ascii="Times New Roman" w:hAnsi="Times New Roman"/>
                <w:lang w:val="en-US"/>
              </w:rPr>
              <w:t>x</w:t>
            </w:r>
            <w:r w:rsidRPr="003F2128">
              <w:rPr>
                <w:rFonts w:ascii="Times New Roman" w:hAnsi="Times New Roman"/>
              </w:rPr>
              <w:t>862</w:t>
            </w:r>
            <w:r w:rsidRPr="003F2128">
              <w:rPr>
                <w:rFonts w:ascii="Times New Roman" w:hAnsi="Times New Roman"/>
                <w:lang w:val="en-US"/>
              </w:rPr>
              <w:t>x</w:t>
            </w:r>
            <w:r w:rsidRPr="003F2128">
              <w:rPr>
                <w:rFonts w:ascii="Times New Roman" w:hAnsi="Times New Roman"/>
              </w:rPr>
              <w:t>1812</w:t>
            </w:r>
            <w:r w:rsidRPr="003F2128">
              <w:rPr>
                <w:rFonts w:ascii="Times New Roman" w:hAnsi="Times New Roman"/>
                <w:lang w:val="en-US"/>
              </w:rPr>
              <w:t>h</w:t>
            </w:r>
            <w:r w:rsidRPr="00255EFC">
              <w:rPr>
                <w:rFonts w:ascii="Times New Roman" w:hAnsi="Times New Roman"/>
              </w:rPr>
              <w:t xml:space="preserve"> мм. </w:t>
            </w:r>
          </w:p>
          <w:p w:rsidR="00123DE3" w:rsidRPr="00255EFC" w:rsidRDefault="00123DE3" w:rsidP="004A3FA7">
            <w:pPr>
              <w:pStyle w:val="ac"/>
              <w:rPr>
                <w:rFonts w:ascii="Times New Roman" w:hAnsi="Times New Roman"/>
                <w:b/>
                <w:i/>
              </w:rPr>
            </w:pPr>
            <w:r w:rsidRPr="00255EFC">
              <w:rPr>
                <w:rFonts w:ascii="Times New Roman" w:hAnsi="Times New Roman"/>
              </w:rPr>
              <w:t xml:space="preserve">Тип </w:t>
            </w:r>
            <w:proofErr w:type="spellStart"/>
            <w:r w:rsidRPr="00255EFC">
              <w:rPr>
                <w:rFonts w:ascii="Times New Roman" w:hAnsi="Times New Roman"/>
              </w:rPr>
              <w:t>пароутворення</w:t>
            </w:r>
            <w:proofErr w:type="spellEnd"/>
            <w:r w:rsidRPr="00255EFC">
              <w:rPr>
                <w:rFonts w:ascii="Times New Roman" w:hAnsi="Times New Roman"/>
              </w:rPr>
              <w:t>: бойлер</w:t>
            </w:r>
          </w:p>
        </w:tc>
        <w:tc>
          <w:tcPr>
            <w:tcW w:w="1412" w:type="dxa"/>
          </w:tcPr>
          <w:p w:rsidR="00123DE3" w:rsidRDefault="00123DE3" w:rsidP="004A3FA7">
            <w:pPr>
              <w:pStyle w:val="ac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</w:tr>
      <w:tr w:rsidR="00123DE3" w:rsidTr="004A3FA7">
        <w:tc>
          <w:tcPr>
            <w:tcW w:w="3115" w:type="dxa"/>
          </w:tcPr>
          <w:p w:rsidR="00123DE3" w:rsidRPr="00255EFC" w:rsidRDefault="00123DE3" w:rsidP="004A3FA7">
            <w:pPr>
              <w:pStyle w:val="ac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</w:t>
            </w:r>
            <w:r w:rsidRPr="00255EFC">
              <w:rPr>
                <w:rFonts w:ascii="Times New Roman" w:hAnsi="Times New Roman"/>
                <w:b/>
                <w:sz w:val="28"/>
                <w:szCs w:val="28"/>
              </w:rPr>
              <w:t>ізок</w:t>
            </w:r>
            <w:proofErr w:type="spellEnd"/>
            <w:r w:rsidRPr="00255EF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55EF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NKS</w:t>
            </w:r>
            <w:r w:rsidRPr="00255EFC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Pr="00255EF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</w:t>
            </w:r>
            <w:r w:rsidRPr="00255EF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55EFC">
              <w:rPr>
                <w:rFonts w:ascii="Times New Roman" w:hAnsi="Times New Roman"/>
                <w:b/>
                <w:sz w:val="28"/>
                <w:szCs w:val="28"/>
              </w:rPr>
              <w:t>або</w:t>
            </w:r>
            <w:proofErr w:type="spellEnd"/>
            <w:r w:rsidRPr="00255EF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55EFC">
              <w:rPr>
                <w:rFonts w:ascii="Times New Roman" w:hAnsi="Times New Roman"/>
                <w:b/>
                <w:sz w:val="28"/>
                <w:szCs w:val="28"/>
              </w:rPr>
              <w:t>еквівалент</w:t>
            </w:r>
            <w:proofErr w:type="spellEnd"/>
          </w:p>
        </w:tc>
        <w:tc>
          <w:tcPr>
            <w:tcW w:w="4818" w:type="dxa"/>
          </w:tcPr>
          <w:p w:rsidR="00123DE3" w:rsidRPr="00255EFC" w:rsidRDefault="00123DE3" w:rsidP="004A3FA7">
            <w:pPr>
              <w:pStyle w:val="ac"/>
              <w:rPr>
                <w:rFonts w:ascii="Times New Roman" w:hAnsi="Times New Roman"/>
              </w:rPr>
            </w:pPr>
            <w:proofErr w:type="spellStart"/>
            <w:r w:rsidRPr="00255EFC">
              <w:rPr>
                <w:rFonts w:ascii="Times New Roman" w:hAnsi="Times New Roman"/>
              </w:rPr>
              <w:t>Візок</w:t>
            </w:r>
            <w:proofErr w:type="spellEnd"/>
            <w:r w:rsidRPr="00255EFC">
              <w:rPr>
                <w:rFonts w:ascii="Times New Roman" w:hAnsi="Times New Roman"/>
              </w:rPr>
              <w:t xml:space="preserve"> </w:t>
            </w:r>
            <w:proofErr w:type="spellStart"/>
            <w:r w:rsidRPr="00255EFC">
              <w:rPr>
                <w:rFonts w:ascii="Times New Roman" w:hAnsi="Times New Roman"/>
              </w:rPr>
              <w:t>моноблочний</w:t>
            </w:r>
            <w:proofErr w:type="spellEnd"/>
            <w:r w:rsidRPr="00255EFC">
              <w:rPr>
                <w:rFonts w:ascii="Times New Roman" w:hAnsi="Times New Roman"/>
              </w:rPr>
              <w:t xml:space="preserve"> з </w:t>
            </w:r>
            <w:proofErr w:type="spellStart"/>
            <w:r w:rsidRPr="00255EFC">
              <w:rPr>
                <w:rFonts w:ascii="Times New Roman" w:hAnsi="Times New Roman"/>
              </w:rPr>
              <w:t>власником</w:t>
            </w:r>
            <w:proofErr w:type="spellEnd"/>
            <w:r w:rsidRPr="00255EFC">
              <w:rPr>
                <w:rFonts w:ascii="Times New Roman" w:hAnsi="Times New Roman"/>
              </w:rPr>
              <w:t xml:space="preserve"> </w:t>
            </w:r>
            <w:proofErr w:type="spellStart"/>
            <w:r w:rsidRPr="00255EFC">
              <w:rPr>
                <w:rFonts w:ascii="Times New Roman" w:hAnsi="Times New Roman"/>
              </w:rPr>
              <w:t>лотків</w:t>
            </w:r>
            <w:proofErr w:type="spellEnd"/>
            <w:r w:rsidRPr="00255EFC">
              <w:rPr>
                <w:rFonts w:ascii="Times New Roman" w:hAnsi="Times New Roman"/>
              </w:rPr>
              <w:t xml:space="preserve"> та капле </w:t>
            </w:r>
            <w:proofErr w:type="spellStart"/>
            <w:r w:rsidRPr="00255EFC">
              <w:rPr>
                <w:rFonts w:ascii="Times New Roman" w:hAnsi="Times New Roman"/>
              </w:rPr>
              <w:t>збірником-максимальне</w:t>
            </w:r>
            <w:proofErr w:type="spellEnd"/>
            <w:r w:rsidRPr="00255EFC">
              <w:rPr>
                <w:rFonts w:ascii="Times New Roman" w:hAnsi="Times New Roman"/>
              </w:rPr>
              <w:t xml:space="preserve"> </w:t>
            </w:r>
            <w:proofErr w:type="spellStart"/>
            <w:r w:rsidRPr="00255EFC">
              <w:rPr>
                <w:rFonts w:ascii="Times New Roman" w:hAnsi="Times New Roman"/>
              </w:rPr>
              <w:t>завантаження</w:t>
            </w:r>
            <w:proofErr w:type="spellEnd"/>
            <w:r w:rsidRPr="00255EFC">
              <w:rPr>
                <w:rFonts w:ascii="Times New Roman" w:hAnsi="Times New Roman"/>
              </w:rPr>
              <w:t xml:space="preserve"> 90 кг</w:t>
            </w:r>
            <w:proofErr w:type="gramStart"/>
            <w:r w:rsidRPr="00255EFC">
              <w:rPr>
                <w:rFonts w:ascii="Times New Roman" w:hAnsi="Times New Roman"/>
              </w:rPr>
              <w:t>.,</w:t>
            </w:r>
            <w:proofErr w:type="spellStart"/>
            <w:r w:rsidRPr="00255EFC">
              <w:rPr>
                <w:rFonts w:ascii="Times New Roman" w:hAnsi="Times New Roman"/>
              </w:rPr>
              <w:t>максимальний</w:t>
            </w:r>
            <w:proofErr w:type="spellEnd"/>
            <w:proofErr w:type="gramEnd"/>
            <w:r w:rsidRPr="00255EFC">
              <w:rPr>
                <w:rFonts w:ascii="Times New Roman" w:hAnsi="Times New Roman"/>
              </w:rPr>
              <w:t xml:space="preserve"> </w:t>
            </w:r>
            <w:proofErr w:type="spellStart"/>
            <w:r w:rsidRPr="00255EFC">
              <w:rPr>
                <w:rFonts w:ascii="Times New Roman" w:hAnsi="Times New Roman"/>
              </w:rPr>
              <w:t>загруз</w:t>
            </w:r>
            <w:proofErr w:type="spellEnd"/>
            <w:r w:rsidRPr="00255EFC">
              <w:rPr>
                <w:rFonts w:ascii="Times New Roman" w:hAnsi="Times New Roman"/>
              </w:rPr>
              <w:t xml:space="preserve"> на рівень25кг. 15 </w:t>
            </w:r>
            <w:proofErr w:type="spellStart"/>
            <w:r w:rsidRPr="00255EFC">
              <w:rPr>
                <w:rFonts w:ascii="Times New Roman" w:hAnsi="Times New Roman"/>
              </w:rPr>
              <w:t>рівнів</w:t>
            </w:r>
            <w:proofErr w:type="spellEnd"/>
            <w:r w:rsidRPr="00255EFC">
              <w:rPr>
                <w:rFonts w:ascii="Times New Roman" w:hAnsi="Times New Roman"/>
              </w:rPr>
              <w:t xml:space="preserve"> </w:t>
            </w:r>
            <w:proofErr w:type="spellStart"/>
            <w:r w:rsidRPr="00255EFC">
              <w:rPr>
                <w:rFonts w:ascii="Times New Roman" w:hAnsi="Times New Roman"/>
              </w:rPr>
              <w:t>під</w:t>
            </w:r>
            <w:proofErr w:type="spellEnd"/>
            <w:r w:rsidRPr="00255EFC">
              <w:rPr>
                <w:rFonts w:ascii="Times New Roman" w:hAnsi="Times New Roman"/>
              </w:rPr>
              <w:t xml:space="preserve"> </w:t>
            </w:r>
            <w:r w:rsidRPr="00255EFC">
              <w:rPr>
                <w:rFonts w:ascii="Times New Roman" w:hAnsi="Times New Roman"/>
                <w:lang w:val="en-US"/>
              </w:rPr>
              <w:t>GN</w:t>
            </w:r>
            <w:r w:rsidRPr="00255EFC">
              <w:rPr>
                <w:rFonts w:ascii="Times New Roman" w:hAnsi="Times New Roman"/>
              </w:rPr>
              <w:t xml:space="preserve"> 1\1, </w:t>
            </w:r>
            <w:proofErr w:type="spellStart"/>
            <w:r w:rsidRPr="00255EFC">
              <w:rPr>
                <w:rFonts w:ascii="Times New Roman" w:hAnsi="Times New Roman"/>
              </w:rPr>
              <w:t>відстань</w:t>
            </w:r>
            <w:proofErr w:type="spellEnd"/>
            <w:r w:rsidRPr="00255EFC">
              <w:rPr>
                <w:rFonts w:ascii="Times New Roman" w:hAnsi="Times New Roman"/>
              </w:rPr>
              <w:t xml:space="preserve"> </w:t>
            </w:r>
            <w:proofErr w:type="spellStart"/>
            <w:r w:rsidRPr="00255EFC">
              <w:rPr>
                <w:rFonts w:ascii="Times New Roman" w:hAnsi="Times New Roman"/>
              </w:rPr>
              <w:t>між</w:t>
            </w:r>
            <w:proofErr w:type="spellEnd"/>
            <w:r w:rsidRPr="00255EFC">
              <w:rPr>
                <w:rFonts w:ascii="Times New Roman" w:hAnsi="Times New Roman"/>
              </w:rPr>
              <w:t xml:space="preserve"> </w:t>
            </w:r>
            <w:proofErr w:type="spellStart"/>
            <w:r w:rsidRPr="00255EFC">
              <w:rPr>
                <w:rFonts w:ascii="Times New Roman" w:hAnsi="Times New Roman"/>
              </w:rPr>
              <w:t>напрямними</w:t>
            </w:r>
            <w:proofErr w:type="spellEnd"/>
            <w:r w:rsidRPr="00255EFC">
              <w:rPr>
                <w:rFonts w:ascii="Times New Roman" w:hAnsi="Times New Roman"/>
              </w:rPr>
              <w:t xml:space="preserve"> 83мм. </w:t>
            </w:r>
            <w:proofErr w:type="spellStart"/>
            <w:proofErr w:type="gramStart"/>
            <w:r w:rsidRPr="00255EFC">
              <w:rPr>
                <w:rFonts w:ascii="Times New Roman" w:hAnsi="Times New Roman"/>
              </w:rPr>
              <w:t>Глибина,мм</w:t>
            </w:r>
            <w:proofErr w:type="spellEnd"/>
            <w:proofErr w:type="gramEnd"/>
            <w:r w:rsidRPr="00255EFC">
              <w:rPr>
                <w:rFonts w:ascii="Times New Roman" w:hAnsi="Times New Roman"/>
              </w:rPr>
              <w:t xml:space="preserve"> 490</w:t>
            </w:r>
            <w:r w:rsidRPr="00255EFC">
              <w:rPr>
                <w:rFonts w:ascii="Times New Roman" w:hAnsi="Times New Roman"/>
                <w:lang w:val="en-US"/>
              </w:rPr>
              <w:t>x</w:t>
            </w:r>
            <w:r w:rsidRPr="00255EFC">
              <w:rPr>
                <w:rFonts w:ascii="Times New Roman" w:hAnsi="Times New Roman"/>
              </w:rPr>
              <w:t>715</w:t>
            </w:r>
            <w:r w:rsidRPr="00255EFC">
              <w:rPr>
                <w:rFonts w:ascii="Times New Roman" w:hAnsi="Times New Roman"/>
                <w:lang w:val="en-US"/>
              </w:rPr>
              <w:t>x</w:t>
            </w:r>
            <w:r w:rsidRPr="00255EFC">
              <w:rPr>
                <w:rFonts w:ascii="Times New Roman" w:hAnsi="Times New Roman"/>
              </w:rPr>
              <w:t>1710, ширина 715.</w:t>
            </w:r>
          </w:p>
          <w:p w:rsidR="00123DE3" w:rsidRPr="00255EFC" w:rsidRDefault="00123DE3" w:rsidP="004A3FA7">
            <w:pPr>
              <w:pStyle w:val="ac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12" w:type="dxa"/>
          </w:tcPr>
          <w:p w:rsidR="00123DE3" w:rsidRDefault="00123DE3" w:rsidP="004A3FA7">
            <w:pPr>
              <w:pStyle w:val="ac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</w:tr>
      <w:tr w:rsidR="00123DE3" w:rsidTr="004A3FA7">
        <w:tc>
          <w:tcPr>
            <w:tcW w:w="3115" w:type="dxa"/>
          </w:tcPr>
          <w:p w:rsidR="00123DE3" w:rsidRPr="00255EFC" w:rsidRDefault="00123DE3" w:rsidP="004A3FA7">
            <w:pPr>
              <w:pStyle w:val="ac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Pr="00255EFC">
              <w:rPr>
                <w:rFonts w:ascii="Times New Roman" w:hAnsi="Times New Roman"/>
                <w:b/>
                <w:sz w:val="28"/>
                <w:szCs w:val="28"/>
              </w:rPr>
              <w:t>ізок</w:t>
            </w:r>
            <w:proofErr w:type="spellEnd"/>
            <w:r w:rsidRPr="00255EF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55EF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NKS</w:t>
            </w:r>
            <w:r w:rsidRPr="00255EFC">
              <w:rPr>
                <w:rFonts w:ascii="Times New Roman" w:hAnsi="Times New Roman"/>
                <w:b/>
                <w:sz w:val="28"/>
                <w:szCs w:val="28"/>
              </w:rPr>
              <w:t xml:space="preserve">201 </w:t>
            </w:r>
            <w:proofErr w:type="spellStart"/>
            <w:r w:rsidRPr="00255EFC">
              <w:rPr>
                <w:rFonts w:ascii="Times New Roman" w:hAnsi="Times New Roman"/>
                <w:b/>
                <w:sz w:val="28"/>
                <w:szCs w:val="28"/>
              </w:rPr>
              <w:t>або</w:t>
            </w:r>
            <w:proofErr w:type="spellEnd"/>
            <w:r w:rsidRPr="00255EF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55EFC">
              <w:rPr>
                <w:rFonts w:ascii="Times New Roman" w:hAnsi="Times New Roman"/>
                <w:b/>
                <w:sz w:val="28"/>
                <w:szCs w:val="28"/>
              </w:rPr>
              <w:t>еквівалент</w:t>
            </w:r>
            <w:proofErr w:type="spellEnd"/>
          </w:p>
        </w:tc>
        <w:tc>
          <w:tcPr>
            <w:tcW w:w="4818" w:type="dxa"/>
          </w:tcPr>
          <w:p w:rsidR="00123DE3" w:rsidRPr="00255EFC" w:rsidRDefault="00123DE3" w:rsidP="004A3FA7">
            <w:pPr>
              <w:pStyle w:val="ac"/>
              <w:rPr>
                <w:rFonts w:ascii="Times New Roman" w:hAnsi="Times New Roman"/>
              </w:rPr>
            </w:pPr>
            <w:proofErr w:type="spellStart"/>
            <w:r w:rsidRPr="00255EFC">
              <w:rPr>
                <w:rFonts w:ascii="Times New Roman" w:hAnsi="Times New Roman"/>
              </w:rPr>
              <w:t>Візок</w:t>
            </w:r>
            <w:proofErr w:type="spellEnd"/>
            <w:r w:rsidRPr="00255EFC">
              <w:rPr>
                <w:rFonts w:ascii="Times New Roman" w:hAnsi="Times New Roman"/>
              </w:rPr>
              <w:t xml:space="preserve"> </w:t>
            </w:r>
            <w:proofErr w:type="spellStart"/>
            <w:r w:rsidRPr="00255EFC">
              <w:rPr>
                <w:rFonts w:ascii="Times New Roman" w:hAnsi="Times New Roman"/>
              </w:rPr>
              <w:t>моноблочний</w:t>
            </w:r>
            <w:proofErr w:type="spellEnd"/>
            <w:r w:rsidRPr="00255EFC">
              <w:rPr>
                <w:rFonts w:ascii="Times New Roman" w:hAnsi="Times New Roman"/>
              </w:rPr>
              <w:t xml:space="preserve"> з </w:t>
            </w:r>
            <w:proofErr w:type="spellStart"/>
            <w:r w:rsidRPr="00255EFC">
              <w:rPr>
                <w:rFonts w:ascii="Times New Roman" w:hAnsi="Times New Roman"/>
              </w:rPr>
              <w:t>власником</w:t>
            </w:r>
            <w:proofErr w:type="spellEnd"/>
            <w:r w:rsidRPr="00255EFC">
              <w:rPr>
                <w:rFonts w:ascii="Times New Roman" w:hAnsi="Times New Roman"/>
              </w:rPr>
              <w:t xml:space="preserve"> </w:t>
            </w:r>
            <w:proofErr w:type="spellStart"/>
            <w:r w:rsidRPr="00255EFC">
              <w:rPr>
                <w:rFonts w:ascii="Times New Roman" w:hAnsi="Times New Roman"/>
              </w:rPr>
              <w:t>лотків</w:t>
            </w:r>
            <w:proofErr w:type="spellEnd"/>
            <w:r w:rsidRPr="00255EFC">
              <w:rPr>
                <w:rFonts w:ascii="Times New Roman" w:hAnsi="Times New Roman"/>
              </w:rPr>
              <w:t xml:space="preserve"> та капле </w:t>
            </w:r>
            <w:proofErr w:type="spellStart"/>
            <w:r w:rsidRPr="00255EFC">
              <w:rPr>
                <w:rFonts w:ascii="Times New Roman" w:hAnsi="Times New Roman"/>
              </w:rPr>
              <w:t>збірником-максимальне</w:t>
            </w:r>
            <w:proofErr w:type="spellEnd"/>
            <w:r w:rsidRPr="00255EFC">
              <w:rPr>
                <w:rFonts w:ascii="Times New Roman" w:hAnsi="Times New Roman"/>
              </w:rPr>
              <w:t xml:space="preserve"> </w:t>
            </w:r>
            <w:proofErr w:type="spellStart"/>
            <w:r w:rsidRPr="00255EFC">
              <w:rPr>
                <w:rFonts w:ascii="Times New Roman" w:hAnsi="Times New Roman"/>
              </w:rPr>
              <w:t>завантаження</w:t>
            </w:r>
            <w:proofErr w:type="spellEnd"/>
            <w:r w:rsidRPr="00255EFC">
              <w:rPr>
                <w:rFonts w:ascii="Times New Roman" w:hAnsi="Times New Roman"/>
              </w:rPr>
              <w:t xml:space="preserve"> 90 кг</w:t>
            </w:r>
            <w:proofErr w:type="gramStart"/>
            <w:r w:rsidRPr="00255EFC">
              <w:rPr>
                <w:rFonts w:ascii="Times New Roman" w:hAnsi="Times New Roman"/>
              </w:rPr>
              <w:t>.,</w:t>
            </w:r>
            <w:proofErr w:type="spellStart"/>
            <w:r w:rsidRPr="00255EFC">
              <w:rPr>
                <w:rFonts w:ascii="Times New Roman" w:hAnsi="Times New Roman"/>
              </w:rPr>
              <w:t>максимальний</w:t>
            </w:r>
            <w:proofErr w:type="spellEnd"/>
            <w:proofErr w:type="gramEnd"/>
            <w:r w:rsidRPr="00255EFC">
              <w:rPr>
                <w:rFonts w:ascii="Times New Roman" w:hAnsi="Times New Roman"/>
              </w:rPr>
              <w:t xml:space="preserve"> </w:t>
            </w:r>
            <w:proofErr w:type="spellStart"/>
            <w:r w:rsidRPr="00255EFC">
              <w:rPr>
                <w:rFonts w:ascii="Times New Roman" w:hAnsi="Times New Roman"/>
              </w:rPr>
              <w:t>загруз</w:t>
            </w:r>
            <w:proofErr w:type="spellEnd"/>
            <w:r w:rsidRPr="00255EFC">
              <w:rPr>
                <w:rFonts w:ascii="Times New Roman" w:hAnsi="Times New Roman"/>
              </w:rPr>
              <w:t xml:space="preserve"> на рівень25кг. 20 </w:t>
            </w:r>
            <w:proofErr w:type="spellStart"/>
            <w:r w:rsidRPr="00255EFC">
              <w:rPr>
                <w:rFonts w:ascii="Times New Roman" w:hAnsi="Times New Roman"/>
              </w:rPr>
              <w:t>рівнів</w:t>
            </w:r>
            <w:proofErr w:type="spellEnd"/>
            <w:r w:rsidRPr="00255EFC">
              <w:rPr>
                <w:rFonts w:ascii="Times New Roman" w:hAnsi="Times New Roman"/>
              </w:rPr>
              <w:t xml:space="preserve"> </w:t>
            </w:r>
            <w:proofErr w:type="spellStart"/>
            <w:r w:rsidRPr="00255EFC">
              <w:rPr>
                <w:rFonts w:ascii="Times New Roman" w:hAnsi="Times New Roman"/>
              </w:rPr>
              <w:t>під</w:t>
            </w:r>
            <w:proofErr w:type="spellEnd"/>
            <w:r w:rsidRPr="00255EFC">
              <w:rPr>
                <w:rFonts w:ascii="Times New Roman" w:hAnsi="Times New Roman"/>
              </w:rPr>
              <w:t xml:space="preserve"> </w:t>
            </w:r>
            <w:r w:rsidRPr="00255EFC">
              <w:rPr>
                <w:rFonts w:ascii="Times New Roman" w:hAnsi="Times New Roman"/>
                <w:lang w:val="en-US"/>
              </w:rPr>
              <w:t>GN</w:t>
            </w:r>
            <w:r w:rsidRPr="00255EFC">
              <w:rPr>
                <w:rFonts w:ascii="Times New Roman" w:hAnsi="Times New Roman"/>
              </w:rPr>
              <w:t xml:space="preserve"> 1\1, </w:t>
            </w:r>
            <w:proofErr w:type="spellStart"/>
            <w:r w:rsidRPr="00255EFC">
              <w:rPr>
                <w:rFonts w:ascii="Times New Roman" w:hAnsi="Times New Roman"/>
              </w:rPr>
              <w:t>відстань</w:t>
            </w:r>
            <w:proofErr w:type="spellEnd"/>
            <w:r w:rsidRPr="00255EFC">
              <w:rPr>
                <w:rFonts w:ascii="Times New Roman" w:hAnsi="Times New Roman"/>
              </w:rPr>
              <w:t xml:space="preserve"> </w:t>
            </w:r>
            <w:proofErr w:type="spellStart"/>
            <w:r w:rsidRPr="00255EFC">
              <w:rPr>
                <w:rFonts w:ascii="Times New Roman" w:hAnsi="Times New Roman"/>
              </w:rPr>
              <w:t>між</w:t>
            </w:r>
            <w:proofErr w:type="spellEnd"/>
            <w:r w:rsidRPr="00255EFC">
              <w:rPr>
                <w:rFonts w:ascii="Times New Roman" w:hAnsi="Times New Roman"/>
              </w:rPr>
              <w:t xml:space="preserve"> </w:t>
            </w:r>
            <w:proofErr w:type="spellStart"/>
            <w:r w:rsidRPr="00255EFC">
              <w:rPr>
                <w:rFonts w:ascii="Times New Roman" w:hAnsi="Times New Roman"/>
              </w:rPr>
              <w:t>напрямними</w:t>
            </w:r>
            <w:proofErr w:type="spellEnd"/>
            <w:r w:rsidRPr="00255EFC">
              <w:rPr>
                <w:rFonts w:ascii="Times New Roman" w:hAnsi="Times New Roman"/>
              </w:rPr>
              <w:t xml:space="preserve"> 63мм. </w:t>
            </w:r>
            <w:proofErr w:type="spellStart"/>
            <w:proofErr w:type="gramStart"/>
            <w:r w:rsidRPr="00255EFC">
              <w:rPr>
                <w:rFonts w:ascii="Times New Roman" w:hAnsi="Times New Roman"/>
              </w:rPr>
              <w:t>Глибина,мм</w:t>
            </w:r>
            <w:proofErr w:type="spellEnd"/>
            <w:proofErr w:type="gramEnd"/>
            <w:r w:rsidRPr="00255EFC">
              <w:rPr>
                <w:rFonts w:ascii="Times New Roman" w:hAnsi="Times New Roman"/>
              </w:rPr>
              <w:t xml:space="preserve"> 490</w:t>
            </w:r>
            <w:r w:rsidRPr="00255EFC">
              <w:rPr>
                <w:rFonts w:ascii="Times New Roman" w:hAnsi="Times New Roman"/>
                <w:lang w:val="en-US"/>
              </w:rPr>
              <w:t>x</w:t>
            </w:r>
            <w:r w:rsidRPr="00255EFC">
              <w:rPr>
                <w:rFonts w:ascii="Times New Roman" w:hAnsi="Times New Roman"/>
              </w:rPr>
              <w:t>715</w:t>
            </w:r>
            <w:r w:rsidRPr="00255EFC">
              <w:rPr>
                <w:rFonts w:ascii="Times New Roman" w:hAnsi="Times New Roman"/>
                <w:lang w:val="en-US"/>
              </w:rPr>
              <w:t>x</w:t>
            </w:r>
            <w:r w:rsidRPr="00255EFC">
              <w:rPr>
                <w:rFonts w:ascii="Times New Roman" w:hAnsi="Times New Roman"/>
              </w:rPr>
              <w:t>1710, ширина 715.</w:t>
            </w:r>
          </w:p>
          <w:p w:rsidR="00123DE3" w:rsidRPr="00255EFC" w:rsidRDefault="00123DE3" w:rsidP="004A3FA7">
            <w:pPr>
              <w:pStyle w:val="ac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12" w:type="dxa"/>
          </w:tcPr>
          <w:p w:rsidR="00123DE3" w:rsidRDefault="00123DE3" w:rsidP="004A3FA7">
            <w:pPr>
              <w:pStyle w:val="ac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</w:tr>
    </w:tbl>
    <w:p w:rsidR="004B39CF" w:rsidRPr="00701E66" w:rsidRDefault="004B39CF" w:rsidP="004B39CF">
      <w:pPr>
        <w:widowControl w:val="0"/>
        <w:suppressAutoHyphens/>
        <w:spacing w:line="228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6060F" w:rsidRPr="00DD00C2" w:rsidRDefault="00C819C9" w:rsidP="00E16397">
      <w:pPr>
        <w:pStyle w:val="a3"/>
        <w:numPr>
          <w:ilvl w:val="0"/>
          <w:numId w:val="1"/>
        </w:numPr>
        <w:tabs>
          <w:tab w:val="left" w:pos="142"/>
        </w:tabs>
        <w:spacing w:before="120" w:after="0" w:line="240" w:lineRule="auto"/>
        <w:ind w:left="0" w:firstLine="142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Обґрунтування </w:t>
      </w:r>
      <w:r w:rsidR="00B12373"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>розміру бюджетного призначення</w:t>
      </w:r>
      <w:r w:rsidR="00E33FD8"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DD00C2" w:rsidRPr="008E4C4B" w:rsidRDefault="00DD00C2" w:rsidP="008E4C4B">
      <w:pPr>
        <w:pStyle w:val="ac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E1639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Розмір бюджетного призначення для предмета закупівлі </w:t>
      </w:r>
      <w:r w:rsidR="00D9634E" w:rsidRPr="00E16397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«</w:t>
      </w:r>
      <w:proofErr w:type="spellStart"/>
      <w:r w:rsidR="008E4C4B" w:rsidRPr="00C92DA9">
        <w:rPr>
          <w:rFonts w:ascii="Times New Roman" w:hAnsi="Times New Roman"/>
          <w:i/>
          <w:sz w:val="24"/>
          <w:szCs w:val="24"/>
          <w:lang w:val="uk-UA"/>
        </w:rPr>
        <w:t>Пароконвектомат</w:t>
      </w:r>
      <w:proofErr w:type="spellEnd"/>
      <w:r w:rsidR="008E4C4B" w:rsidRPr="00C92DA9">
        <w:rPr>
          <w:rFonts w:ascii="Times New Roman" w:hAnsi="Times New Roman"/>
          <w:i/>
          <w:sz w:val="24"/>
          <w:szCs w:val="24"/>
          <w:lang w:val="uk-UA"/>
        </w:rPr>
        <w:t xml:space="preserve"> SAE201B+OB201E або еквівалент, візок NKS201S або еквівалент, візок NKS201 або еквівалент</w:t>
      </w:r>
      <w:r w:rsidR="008E4C4B">
        <w:rPr>
          <w:rFonts w:ascii="Times New Roman" w:hAnsi="Times New Roman"/>
          <w:i/>
          <w:sz w:val="24"/>
          <w:szCs w:val="24"/>
          <w:lang w:val="uk-UA"/>
        </w:rPr>
        <w:t xml:space="preserve">, </w:t>
      </w:r>
      <w:r w:rsidR="004B39CF" w:rsidRPr="00330244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Код за </w:t>
      </w:r>
      <w:r w:rsidR="004B39CF" w:rsidRPr="00330244">
        <w:rPr>
          <w:rFonts w:ascii="Times New Roman" w:hAnsi="Times New Roman"/>
          <w:i/>
          <w:sz w:val="24"/>
          <w:szCs w:val="24"/>
          <w:lang w:val="uk-UA"/>
        </w:rPr>
        <w:t xml:space="preserve">ДК 021:2015 - </w:t>
      </w:r>
      <w:r w:rsidR="008E4C4B" w:rsidRPr="00C92DA9">
        <w:rPr>
          <w:rFonts w:ascii="Times New Roman" w:hAnsi="Times New Roman"/>
          <w:i/>
          <w:sz w:val="24"/>
          <w:szCs w:val="24"/>
          <w:lang w:val="uk-UA"/>
        </w:rPr>
        <w:t>39310000-8 - Обладнання для закл</w:t>
      </w:r>
      <w:r w:rsidR="008E4C4B">
        <w:rPr>
          <w:rFonts w:ascii="Times New Roman" w:hAnsi="Times New Roman"/>
          <w:i/>
          <w:sz w:val="24"/>
          <w:szCs w:val="24"/>
          <w:lang w:val="uk-UA"/>
        </w:rPr>
        <w:t>адів громадського харчування</w:t>
      </w:r>
      <w:r w:rsidR="00D9634E" w:rsidRPr="00E16397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»</w:t>
      </w:r>
      <w:r w:rsidRPr="00E1639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відповідає розрахунку видатків до кошторису </w:t>
      </w:r>
      <w:r w:rsidR="009E7D59" w:rsidRPr="00E16397">
        <w:rPr>
          <w:rFonts w:ascii="Times New Roman" w:eastAsia="Times New Roman" w:hAnsi="Times New Roman"/>
          <w:sz w:val="24"/>
          <w:szCs w:val="24"/>
          <w:lang w:val="uk-UA" w:eastAsia="ru-RU"/>
        </w:rPr>
        <w:t>Дніпропетровського державного університету внутрішніх справ</w:t>
      </w:r>
      <w:r w:rsidRPr="00E1639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на 2021 рік (загальний фонд) за КПКВК </w:t>
      </w:r>
      <w:r w:rsidR="009E7D59" w:rsidRPr="00E1639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1001080 </w:t>
      </w:r>
      <w:r w:rsidRPr="00E16397">
        <w:rPr>
          <w:rFonts w:ascii="Times New Roman" w:eastAsia="Times New Roman" w:hAnsi="Times New Roman"/>
          <w:sz w:val="24"/>
          <w:szCs w:val="24"/>
          <w:lang w:val="uk-UA" w:eastAsia="ru-RU"/>
        </w:rPr>
        <w:t>«</w:t>
      </w:r>
      <w:r w:rsidR="009E7D59" w:rsidRPr="00E16397">
        <w:rPr>
          <w:rFonts w:ascii="Times New Roman" w:eastAsia="Times New Roman" w:hAnsi="Times New Roman"/>
          <w:sz w:val="24"/>
          <w:szCs w:val="24"/>
          <w:lang w:val="uk-UA" w:eastAsia="ru-RU"/>
        </w:rPr>
        <w:t>Підготовка кадрів вищими навчальними закладами із специфічними умовами навчання</w:t>
      </w:r>
      <w:r w:rsidRPr="00E16397">
        <w:rPr>
          <w:rFonts w:ascii="Times New Roman" w:eastAsia="Times New Roman" w:hAnsi="Times New Roman"/>
          <w:sz w:val="24"/>
          <w:szCs w:val="24"/>
          <w:lang w:val="uk-UA" w:eastAsia="ru-RU"/>
        </w:rPr>
        <w:t>».</w:t>
      </w:r>
    </w:p>
    <w:p w:rsidR="00B12373" w:rsidRPr="00DD00C2" w:rsidRDefault="00B6060F" w:rsidP="006A35A4">
      <w:pPr>
        <w:pStyle w:val="a3"/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</w:t>
      </w:r>
      <w:r w:rsidR="00B12373"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очікуваної вартості предмета закупівлі</w:t>
      </w:r>
      <w:r w:rsidR="00C819C9"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886F2A" w:rsidRDefault="00886F2A" w:rsidP="006A35A4">
      <w:pPr>
        <w:pStyle w:val="a3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86F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 Вартість предмета закупівлі визначається Замовником відповідно наказу </w:t>
      </w:r>
      <w:proofErr w:type="spellStart"/>
      <w:r w:rsidRPr="00886F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Мінекономрозвитку</w:t>
      </w:r>
      <w:proofErr w:type="spellEnd"/>
      <w:r w:rsidRPr="00886F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№ 275  від 18.02.2020 р. «Про затвердження примірної методики визначення очікуваної вартості предмета закупівлі».</w:t>
      </w:r>
      <w:r w:rsidRPr="00886F2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40525B" w:rsidRPr="0040525B" w:rsidRDefault="0040525B" w:rsidP="0040525B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     </w:t>
      </w:r>
      <w:r w:rsidR="007906E0" w:rsidRPr="004052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Очікувана вартість предмета закупівлі розрахована відповідно до </w:t>
      </w:r>
      <w:r w:rsidRPr="0040525B">
        <w:rPr>
          <w:rFonts w:ascii="Times New Roman" w:hAnsi="Times New Roman" w:cs="Times New Roman"/>
          <w:sz w:val="24"/>
          <w:szCs w:val="24"/>
          <w:lang w:val="uk-UA"/>
        </w:rPr>
        <w:t xml:space="preserve">проведено моніторинг цін  щодо закупівлі </w:t>
      </w:r>
      <w:proofErr w:type="spellStart"/>
      <w:r w:rsidRPr="0040525B">
        <w:rPr>
          <w:rFonts w:ascii="Times New Roman" w:hAnsi="Times New Roman" w:cs="Times New Roman"/>
          <w:sz w:val="24"/>
          <w:szCs w:val="24"/>
          <w:lang w:val="uk-UA"/>
        </w:rPr>
        <w:t>пароконвектомат</w:t>
      </w:r>
      <w:proofErr w:type="spellEnd"/>
      <w:r w:rsidRPr="0040525B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40525B">
        <w:rPr>
          <w:rFonts w:ascii="Times New Roman" w:hAnsi="Times New Roman" w:cs="Times New Roman"/>
          <w:sz w:val="24"/>
          <w:szCs w:val="24"/>
        </w:rPr>
        <w:t>SAE</w:t>
      </w:r>
      <w:r w:rsidRPr="0040525B">
        <w:rPr>
          <w:rFonts w:ascii="Times New Roman" w:hAnsi="Times New Roman" w:cs="Times New Roman"/>
          <w:sz w:val="24"/>
          <w:szCs w:val="24"/>
          <w:lang w:val="uk-UA"/>
        </w:rPr>
        <w:t>201</w:t>
      </w:r>
      <w:r w:rsidRPr="0040525B">
        <w:rPr>
          <w:rFonts w:ascii="Times New Roman" w:hAnsi="Times New Roman" w:cs="Times New Roman"/>
          <w:sz w:val="24"/>
          <w:szCs w:val="24"/>
        </w:rPr>
        <w:t>B</w:t>
      </w:r>
      <w:r w:rsidRPr="0040525B">
        <w:rPr>
          <w:rFonts w:ascii="Times New Roman" w:hAnsi="Times New Roman" w:cs="Times New Roman"/>
          <w:sz w:val="24"/>
          <w:szCs w:val="24"/>
          <w:lang w:val="uk-UA"/>
        </w:rPr>
        <w:t>+</w:t>
      </w:r>
      <w:r w:rsidRPr="0040525B">
        <w:rPr>
          <w:rFonts w:ascii="Times New Roman" w:hAnsi="Times New Roman" w:cs="Times New Roman"/>
          <w:sz w:val="24"/>
          <w:szCs w:val="24"/>
        </w:rPr>
        <w:t>OB</w:t>
      </w:r>
      <w:r w:rsidRPr="0040525B">
        <w:rPr>
          <w:rFonts w:ascii="Times New Roman" w:hAnsi="Times New Roman" w:cs="Times New Roman"/>
          <w:sz w:val="24"/>
          <w:szCs w:val="24"/>
          <w:lang w:val="uk-UA"/>
        </w:rPr>
        <w:t>201</w:t>
      </w:r>
      <w:r w:rsidRPr="0040525B">
        <w:rPr>
          <w:rFonts w:ascii="Times New Roman" w:hAnsi="Times New Roman" w:cs="Times New Roman"/>
          <w:sz w:val="24"/>
          <w:szCs w:val="24"/>
        </w:rPr>
        <w:t>E</w:t>
      </w:r>
      <w:r w:rsidRPr="0040525B">
        <w:rPr>
          <w:rFonts w:ascii="Times New Roman" w:hAnsi="Times New Roman" w:cs="Times New Roman"/>
          <w:sz w:val="24"/>
          <w:szCs w:val="24"/>
          <w:lang w:val="uk-UA"/>
        </w:rPr>
        <w:t xml:space="preserve"> в мережі Інтернету на сайтах торгівельних мереж (</w:t>
      </w:r>
      <w:proofErr w:type="spellStart"/>
      <w:r w:rsidRPr="0040525B">
        <w:rPr>
          <w:rFonts w:ascii="Times New Roman" w:hAnsi="Times New Roman" w:cs="Times New Roman"/>
          <w:sz w:val="24"/>
          <w:szCs w:val="24"/>
        </w:rPr>
        <w:t>https</w:t>
      </w:r>
      <w:proofErr w:type="spellEnd"/>
      <w:r w:rsidRPr="0040525B">
        <w:rPr>
          <w:rFonts w:ascii="Times New Roman" w:hAnsi="Times New Roman" w:cs="Times New Roman"/>
          <w:sz w:val="24"/>
          <w:szCs w:val="24"/>
          <w:lang w:val="uk-UA"/>
        </w:rPr>
        <w:t>://</w:t>
      </w:r>
      <w:proofErr w:type="spellStart"/>
      <w:r w:rsidRPr="0040525B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40525B">
        <w:rPr>
          <w:rFonts w:ascii="Times New Roman" w:hAnsi="Times New Roman" w:cs="Times New Roman"/>
          <w:sz w:val="24"/>
          <w:szCs w:val="24"/>
          <w:lang w:val="uk-UA"/>
        </w:rPr>
        <w:t>.</w:t>
      </w:r>
      <w:proofErr w:type="spellStart"/>
      <w:r w:rsidRPr="0040525B">
        <w:rPr>
          <w:rFonts w:ascii="Times New Roman" w:hAnsi="Times New Roman" w:cs="Times New Roman"/>
          <w:sz w:val="24"/>
          <w:szCs w:val="24"/>
        </w:rPr>
        <w:t>leonprof</w:t>
      </w:r>
      <w:proofErr w:type="spellEnd"/>
      <w:r w:rsidRPr="0040525B">
        <w:rPr>
          <w:rFonts w:ascii="Times New Roman" w:hAnsi="Times New Roman" w:cs="Times New Roman"/>
          <w:sz w:val="24"/>
          <w:szCs w:val="24"/>
          <w:lang w:val="uk-UA"/>
        </w:rPr>
        <w:t>.</w:t>
      </w:r>
      <w:proofErr w:type="spellStart"/>
      <w:r w:rsidRPr="0040525B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40525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hyperlink r:id="rId7" w:history="1">
        <w:r w:rsidRPr="0040525B">
          <w:rPr>
            <w:rFonts w:ascii="Times New Roman" w:hAnsi="Times New Roman" w:cs="Times New Roman"/>
            <w:sz w:val="24"/>
            <w:szCs w:val="24"/>
            <w:lang w:val="uk-UA"/>
          </w:rPr>
          <w:t xml:space="preserve"> </w:t>
        </w:r>
        <w:r w:rsidRPr="0040525B">
          <w:rPr>
            <w:rStyle w:val="a7"/>
            <w:rFonts w:ascii="Times New Roman" w:hAnsi="Times New Roman" w:cs="Times New Roman"/>
            <w:sz w:val="24"/>
            <w:szCs w:val="24"/>
          </w:rPr>
          <w:t>https</w:t>
        </w:r>
        <w:r w:rsidRPr="0040525B">
          <w:rPr>
            <w:rStyle w:val="a7"/>
            <w:rFonts w:ascii="Times New Roman" w:hAnsi="Times New Roman" w:cs="Times New Roman"/>
            <w:sz w:val="24"/>
            <w:szCs w:val="24"/>
            <w:lang w:val="uk-UA"/>
          </w:rPr>
          <w:t>://</w:t>
        </w:r>
        <w:r w:rsidRPr="0040525B">
          <w:rPr>
            <w:rStyle w:val="a7"/>
            <w:rFonts w:ascii="Times New Roman" w:hAnsi="Times New Roman" w:cs="Times New Roman"/>
            <w:sz w:val="24"/>
            <w:szCs w:val="24"/>
          </w:rPr>
          <w:t>krasnodar</w:t>
        </w:r>
        <w:r w:rsidRPr="0040525B">
          <w:rPr>
            <w:rStyle w:val="a7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Pr="0040525B">
          <w:rPr>
            <w:rStyle w:val="a7"/>
            <w:rFonts w:ascii="Times New Roman" w:hAnsi="Times New Roman" w:cs="Times New Roman"/>
            <w:sz w:val="24"/>
            <w:szCs w:val="24"/>
          </w:rPr>
          <w:t>kobor</w:t>
        </w:r>
        <w:r w:rsidRPr="0040525B">
          <w:rPr>
            <w:rStyle w:val="a7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Pr="0040525B">
          <w:rPr>
            <w:rStyle w:val="a7"/>
            <w:rFonts w:ascii="Times New Roman" w:hAnsi="Times New Roman" w:cs="Times New Roman"/>
            <w:sz w:val="24"/>
            <w:szCs w:val="24"/>
          </w:rPr>
          <w:t>ru</w:t>
        </w:r>
        <w:r w:rsidRPr="0040525B">
          <w:rPr>
            <w:rStyle w:val="a7"/>
            <w:rFonts w:ascii="Times New Roman" w:hAnsi="Times New Roman" w:cs="Times New Roman"/>
            <w:sz w:val="24"/>
            <w:szCs w:val="24"/>
            <w:lang w:val="uk-UA"/>
          </w:rPr>
          <w:t xml:space="preserve"> /</w:t>
        </w:r>
      </w:hyperlink>
      <w:r w:rsidRPr="0040525B">
        <w:rPr>
          <w:rFonts w:ascii="Times New Roman" w:hAnsi="Times New Roman" w:cs="Times New Roman"/>
          <w:sz w:val="24"/>
          <w:szCs w:val="24"/>
          <w:lang w:val="uk-UA"/>
        </w:rPr>
        <w:t xml:space="preserve">).Візок  </w:t>
      </w:r>
      <w:r w:rsidRPr="0040525B">
        <w:rPr>
          <w:rFonts w:ascii="Times New Roman" w:hAnsi="Times New Roman" w:cs="Times New Roman"/>
          <w:sz w:val="24"/>
          <w:szCs w:val="24"/>
          <w:lang w:val="en-US"/>
        </w:rPr>
        <w:t>NKS</w:t>
      </w:r>
      <w:r w:rsidRPr="0040525B">
        <w:rPr>
          <w:rFonts w:ascii="Times New Roman" w:hAnsi="Times New Roman" w:cs="Times New Roman"/>
          <w:sz w:val="24"/>
          <w:szCs w:val="24"/>
          <w:lang w:val="uk-UA"/>
        </w:rPr>
        <w:t>201</w:t>
      </w:r>
      <w:r w:rsidRPr="0040525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40525B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hyperlink r:id="rId8" w:history="1">
        <w:r w:rsidRPr="0040525B">
          <w:rPr>
            <w:rStyle w:val="a7"/>
            <w:rFonts w:ascii="Times New Roman" w:hAnsi="Times New Roman" w:cs="Times New Roman"/>
            <w:sz w:val="24"/>
            <w:szCs w:val="24"/>
          </w:rPr>
          <w:t>https</w:t>
        </w:r>
        <w:r w:rsidRPr="0040525B">
          <w:rPr>
            <w:rStyle w:val="a7"/>
            <w:rFonts w:ascii="Times New Roman" w:hAnsi="Times New Roman" w:cs="Times New Roman"/>
            <w:sz w:val="24"/>
            <w:szCs w:val="24"/>
            <w:lang w:val="uk-UA"/>
          </w:rPr>
          <w:t>://</w:t>
        </w:r>
        <w:r w:rsidRPr="0040525B">
          <w:rPr>
            <w:rStyle w:val="a7"/>
            <w:rFonts w:ascii="Times New Roman" w:hAnsi="Times New Roman" w:cs="Times New Roman"/>
            <w:sz w:val="24"/>
            <w:szCs w:val="24"/>
          </w:rPr>
          <w:t>restoran</w:t>
        </w:r>
        <w:r w:rsidRPr="0040525B">
          <w:rPr>
            <w:rStyle w:val="a7"/>
            <w:rFonts w:ascii="Times New Roman" w:hAnsi="Times New Roman" w:cs="Times New Roman"/>
            <w:sz w:val="24"/>
            <w:szCs w:val="24"/>
            <w:lang w:val="uk-UA"/>
          </w:rPr>
          <w:t>-</w:t>
        </w:r>
        <w:r w:rsidRPr="0040525B">
          <w:rPr>
            <w:rStyle w:val="a7"/>
            <w:rFonts w:ascii="Times New Roman" w:hAnsi="Times New Roman" w:cs="Times New Roman"/>
            <w:sz w:val="24"/>
            <w:szCs w:val="24"/>
          </w:rPr>
          <w:t>service</w:t>
        </w:r>
        <w:r w:rsidRPr="0040525B">
          <w:rPr>
            <w:rStyle w:val="a7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Pr="0040525B">
          <w:rPr>
            <w:rStyle w:val="a7"/>
            <w:rFonts w:ascii="Times New Roman" w:hAnsi="Times New Roman" w:cs="Times New Roman"/>
            <w:sz w:val="24"/>
            <w:szCs w:val="24"/>
          </w:rPr>
          <w:t>ru</w:t>
        </w:r>
      </w:hyperlink>
      <w:r w:rsidRPr="0040525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40525B">
        <w:rPr>
          <w:rFonts w:ascii="Times New Roman" w:hAnsi="Times New Roman" w:cs="Times New Roman"/>
          <w:sz w:val="24"/>
          <w:szCs w:val="24"/>
        </w:rPr>
        <w:t>https</w:t>
      </w:r>
      <w:r w:rsidRPr="0040525B">
        <w:rPr>
          <w:rFonts w:ascii="Times New Roman" w:hAnsi="Times New Roman" w:cs="Times New Roman"/>
          <w:sz w:val="24"/>
          <w:szCs w:val="24"/>
          <w:lang w:val="uk-UA"/>
        </w:rPr>
        <w:t>://</w:t>
      </w:r>
      <w:r w:rsidRPr="0040525B">
        <w:rPr>
          <w:rFonts w:ascii="Times New Roman" w:hAnsi="Times New Roman" w:cs="Times New Roman"/>
          <w:sz w:val="24"/>
          <w:szCs w:val="24"/>
        </w:rPr>
        <w:t>krasnodar</w:t>
      </w:r>
      <w:r w:rsidRPr="0040525B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40525B">
        <w:rPr>
          <w:rFonts w:ascii="Times New Roman" w:hAnsi="Times New Roman" w:cs="Times New Roman"/>
          <w:sz w:val="24"/>
          <w:szCs w:val="24"/>
        </w:rPr>
        <w:t>kobor</w:t>
      </w:r>
      <w:r w:rsidRPr="0040525B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40525B">
        <w:rPr>
          <w:rFonts w:ascii="Times New Roman" w:hAnsi="Times New Roman" w:cs="Times New Roman"/>
          <w:sz w:val="24"/>
          <w:szCs w:val="24"/>
        </w:rPr>
        <w:t>ru</w:t>
      </w:r>
      <w:r w:rsidRPr="0040525B">
        <w:rPr>
          <w:rFonts w:ascii="Times New Roman" w:hAnsi="Times New Roman" w:cs="Times New Roman"/>
          <w:sz w:val="24"/>
          <w:szCs w:val="24"/>
          <w:lang w:val="uk-UA"/>
        </w:rPr>
        <w:t xml:space="preserve">). </w:t>
      </w:r>
      <w:proofErr w:type="spellStart"/>
      <w:r w:rsidRPr="0040525B">
        <w:rPr>
          <w:rFonts w:ascii="Times New Roman" w:hAnsi="Times New Roman" w:cs="Times New Roman"/>
          <w:sz w:val="24"/>
          <w:szCs w:val="24"/>
        </w:rPr>
        <w:t>Візок</w:t>
      </w:r>
      <w:proofErr w:type="spellEnd"/>
      <w:r w:rsidRPr="0040525B">
        <w:rPr>
          <w:rFonts w:ascii="Times New Roman" w:hAnsi="Times New Roman" w:cs="Times New Roman"/>
          <w:sz w:val="24"/>
          <w:szCs w:val="24"/>
        </w:rPr>
        <w:t xml:space="preserve"> </w:t>
      </w:r>
      <w:r w:rsidRPr="0040525B">
        <w:rPr>
          <w:rFonts w:ascii="Times New Roman" w:hAnsi="Times New Roman" w:cs="Times New Roman"/>
          <w:sz w:val="24"/>
          <w:szCs w:val="24"/>
          <w:lang w:val="en-US"/>
        </w:rPr>
        <w:t>NKS</w:t>
      </w:r>
      <w:r w:rsidRPr="0040525B">
        <w:rPr>
          <w:rFonts w:ascii="Times New Roman" w:hAnsi="Times New Roman" w:cs="Times New Roman"/>
          <w:sz w:val="24"/>
          <w:szCs w:val="24"/>
        </w:rPr>
        <w:t xml:space="preserve">201(https://restoran-service.ru, </w:t>
      </w:r>
      <w:hyperlink r:id="rId9" w:history="1">
        <w:r w:rsidRPr="00376A70">
          <w:rPr>
            <w:rStyle w:val="a7"/>
            <w:rFonts w:ascii="Times New Roman" w:hAnsi="Times New Roman" w:cs="Times New Roman"/>
            <w:sz w:val="24"/>
            <w:szCs w:val="24"/>
          </w:rPr>
          <w:t>https://navsl.ru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7906E0" w:rsidRPr="004052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та становить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 w:bidi="uk-UA"/>
        </w:rPr>
        <w:t>657 672</w:t>
      </w:r>
      <w:r w:rsidR="00CD75D7" w:rsidRPr="004052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uk-UA"/>
        </w:rPr>
        <w:t xml:space="preserve">,00 </w:t>
      </w:r>
      <w:r w:rsidR="007906E0" w:rsidRPr="004052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грн</w:t>
      </w:r>
      <w:r w:rsidR="0036602B" w:rsidRPr="004052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7906E0" w:rsidRPr="004052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 ПДВ, що відповідає розміру бюджетного призначення</w:t>
      </w:r>
      <w:r w:rsidR="00DD00C2" w:rsidRPr="004052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4052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00C2" w:rsidRPr="0040525B" w:rsidRDefault="00DD00C2" w:rsidP="0040525B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sectPr w:rsidR="00DD00C2" w:rsidRPr="0040525B" w:rsidSect="009A525D">
      <w:headerReference w:type="default" r:id="rId10"/>
      <w:pgSz w:w="11906" w:h="16838"/>
      <w:pgMar w:top="567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E49" w:rsidRDefault="00E77E49" w:rsidP="009A525D">
      <w:pPr>
        <w:spacing w:after="0" w:line="240" w:lineRule="auto"/>
      </w:pPr>
      <w:r>
        <w:separator/>
      </w:r>
    </w:p>
  </w:endnote>
  <w:endnote w:type="continuationSeparator" w:id="0">
    <w:p w:rsidR="00E77E49" w:rsidRDefault="00E77E49" w:rsidP="009A5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E49" w:rsidRDefault="00E77E49" w:rsidP="009A525D">
      <w:pPr>
        <w:spacing w:after="0" w:line="240" w:lineRule="auto"/>
      </w:pPr>
      <w:r>
        <w:separator/>
      </w:r>
    </w:p>
  </w:footnote>
  <w:footnote w:type="continuationSeparator" w:id="0">
    <w:p w:rsidR="00E77E49" w:rsidRDefault="00E77E49" w:rsidP="009A5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25D" w:rsidRDefault="003D21D9" w:rsidP="009A525D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8425C1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6B1"/>
    <w:multiLevelType w:val="hybridMultilevel"/>
    <w:tmpl w:val="922075EC"/>
    <w:lvl w:ilvl="0" w:tplc="A3741C7E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D393241"/>
    <w:multiLevelType w:val="hybridMultilevel"/>
    <w:tmpl w:val="B25E3A08"/>
    <w:lvl w:ilvl="0" w:tplc="ED92A34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53B20EB9"/>
    <w:multiLevelType w:val="hybridMultilevel"/>
    <w:tmpl w:val="FCBC59FC"/>
    <w:lvl w:ilvl="0" w:tplc="73A29C6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DB4FD5"/>
    <w:multiLevelType w:val="hybridMultilevel"/>
    <w:tmpl w:val="BF7EC8AA"/>
    <w:lvl w:ilvl="0" w:tplc="A05439CC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F80"/>
    <w:rsid w:val="00010DE7"/>
    <w:rsid w:val="000210D2"/>
    <w:rsid w:val="00052530"/>
    <w:rsid w:val="000623DB"/>
    <w:rsid w:val="000720EB"/>
    <w:rsid w:val="000A6027"/>
    <w:rsid w:val="000B1F80"/>
    <w:rsid w:val="000C58C4"/>
    <w:rsid w:val="000C63E5"/>
    <w:rsid w:val="000D292C"/>
    <w:rsid w:val="00110561"/>
    <w:rsid w:val="00123DE3"/>
    <w:rsid w:val="00136040"/>
    <w:rsid w:val="001945AC"/>
    <w:rsid w:val="001D7CF2"/>
    <w:rsid w:val="00231E36"/>
    <w:rsid w:val="0025477A"/>
    <w:rsid w:val="00274606"/>
    <w:rsid w:val="00304150"/>
    <w:rsid w:val="00330244"/>
    <w:rsid w:val="00331D01"/>
    <w:rsid w:val="0036602B"/>
    <w:rsid w:val="00370C4C"/>
    <w:rsid w:val="003738E8"/>
    <w:rsid w:val="003D21D9"/>
    <w:rsid w:val="003E5B52"/>
    <w:rsid w:val="00400962"/>
    <w:rsid w:val="0040525B"/>
    <w:rsid w:val="00424EF5"/>
    <w:rsid w:val="004742A6"/>
    <w:rsid w:val="00486184"/>
    <w:rsid w:val="004947B0"/>
    <w:rsid w:val="004A362D"/>
    <w:rsid w:val="004B39CF"/>
    <w:rsid w:val="004C4BF0"/>
    <w:rsid w:val="004D39AE"/>
    <w:rsid w:val="00560FBB"/>
    <w:rsid w:val="005621FD"/>
    <w:rsid w:val="00575E3F"/>
    <w:rsid w:val="00585177"/>
    <w:rsid w:val="00595B53"/>
    <w:rsid w:val="005B1643"/>
    <w:rsid w:val="005C74E3"/>
    <w:rsid w:val="005D1B3A"/>
    <w:rsid w:val="005E1925"/>
    <w:rsid w:val="006074FE"/>
    <w:rsid w:val="006124A8"/>
    <w:rsid w:val="006174C7"/>
    <w:rsid w:val="00647905"/>
    <w:rsid w:val="006A1BE5"/>
    <w:rsid w:val="006A35A4"/>
    <w:rsid w:val="006B0457"/>
    <w:rsid w:val="006C4DEA"/>
    <w:rsid w:val="006D21F2"/>
    <w:rsid w:val="006E0E7E"/>
    <w:rsid w:val="006E22BA"/>
    <w:rsid w:val="00701E66"/>
    <w:rsid w:val="00767F7D"/>
    <w:rsid w:val="007906E0"/>
    <w:rsid w:val="007A50D7"/>
    <w:rsid w:val="0083510B"/>
    <w:rsid w:val="00835FB4"/>
    <w:rsid w:val="008425C1"/>
    <w:rsid w:val="008532E7"/>
    <w:rsid w:val="00886F2A"/>
    <w:rsid w:val="008A466B"/>
    <w:rsid w:val="008B26F8"/>
    <w:rsid w:val="008C2D15"/>
    <w:rsid w:val="008E189B"/>
    <w:rsid w:val="008E4C4B"/>
    <w:rsid w:val="009018DE"/>
    <w:rsid w:val="0090326D"/>
    <w:rsid w:val="00931D71"/>
    <w:rsid w:val="009330E7"/>
    <w:rsid w:val="00966E21"/>
    <w:rsid w:val="00967420"/>
    <w:rsid w:val="00972DAC"/>
    <w:rsid w:val="009747AF"/>
    <w:rsid w:val="00987001"/>
    <w:rsid w:val="009A525D"/>
    <w:rsid w:val="009A7121"/>
    <w:rsid w:val="009E7D59"/>
    <w:rsid w:val="00A14C1A"/>
    <w:rsid w:val="00A26036"/>
    <w:rsid w:val="00A3031F"/>
    <w:rsid w:val="00A83726"/>
    <w:rsid w:val="00AC4FA8"/>
    <w:rsid w:val="00AD49BB"/>
    <w:rsid w:val="00AD63A6"/>
    <w:rsid w:val="00B12373"/>
    <w:rsid w:val="00B17519"/>
    <w:rsid w:val="00B6060F"/>
    <w:rsid w:val="00B67B49"/>
    <w:rsid w:val="00B923E3"/>
    <w:rsid w:val="00B92F43"/>
    <w:rsid w:val="00BE43C8"/>
    <w:rsid w:val="00BF32AE"/>
    <w:rsid w:val="00C43455"/>
    <w:rsid w:val="00C44550"/>
    <w:rsid w:val="00C46740"/>
    <w:rsid w:val="00C819C9"/>
    <w:rsid w:val="00C92DA9"/>
    <w:rsid w:val="00CB0FAA"/>
    <w:rsid w:val="00CB502D"/>
    <w:rsid w:val="00CC3087"/>
    <w:rsid w:val="00CD75D7"/>
    <w:rsid w:val="00CF0911"/>
    <w:rsid w:val="00D02482"/>
    <w:rsid w:val="00D10FDF"/>
    <w:rsid w:val="00D20043"/>
    <w:rsid w:val="00D317E9"/>
    <w:rsid w:val="00D358BB"/>
    <w:rsid w:val="00D40EF8"/>
    <w:rsid w:val="00D417A2"/>
    <w:rsid w:val="00D9634E"/>
    <w:rsid w:val="00DA5664"/>
    <w:rsid w:val="00DD00C2"/>
    <w:rsid w:val="00E16397"/>
    <w:rsid w:val="00E33FD8"/>
    <w:rsid w:val="00E43815"/>
    <w:rsid w:val="00E6577E"/>
    <w:rsid w:val="00E73CDC"/>
    <w:rsid w:val="00E77E49"/>
    <w:rsid w:val="00EB7C72"/>
    <w:rsid w:val="00EC7002"/>
    <w:rsid w:val="00EE74B4"/>
    <w:rsid w:val="00F23296"/>
    <w:rsid w:val="00F61527"/>
    <w:rsid w:val="00F81C73"/>
    <w:rsid w:val="00FF2F09"/>
    <w:rsid w:val="00FF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5094A"/>
  <w15:docId w15:val="{B2259718-3A6E-41C3-A3A5-1A3CA7435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а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12">
    <w:name w:val="ОТ_Дог_12"/>
    <w:basedOn w:val="a"/>
    <w:link w:val="120"/>
    <w:rsid w:val="00931D71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120">
    <w:name w:val="ОТ_Дог_12 Знак"/>
    <w:link w:val="12"/>
    <w:rsid w:val="00931D71"/>
    <w:rPr>
      <w:rFonts w:ascii="Times New Roman" w:eastAsia="Times New Roman" w:hAnsi="Times New Roman" w:cs="Times New Roman CYR"/>
      <w:sz w:val="24"/>
      <w:szCs w:val="24"/>
      <w:lang w:val="uk-UA"/>
    </w:rPr>
  </w:style>
  <w:style w:type="paragraph" w:styleId="a5">
    <w:name w:val="Normal (Web)"/>
    <w:basedOn w:val="a"/>
    <w:rsid w:val="00931D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a6">
    <w:name w:val="a"/>
    <w:basedOn w:val="a"/>
    <w:rsid w:val="00931D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7">
    <w:name w:val="Hyperlink"/>
    <w:rsid w:val="004742A6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9A525D"/>
    <w:pPr>
      <w:tabs>
        <w:tab w:val="center" w:pos="4844"/>
        <w:tab w:val="right" w:pos="9689"/>
      </w:tabs>
    </w:pPr>
  </w:style>
  <w:style w:type="character" w:customStyle="1" w:styleId="a9">
    <w:name w:val="Верхний колонтитул Знак"/>
    <w:link w:val="a8"/>
    <w:uiPriority w:val="99"/>
    <w:rsid w:val="009A525D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A525D"/>
    <w:pPr>
      <w:tabs>
        <w:tab w:val="center" w:pos="4844"/>
        <w:tab w:val="right" w:pos="9689"/>
      </w:tabs>
    </w:pPr>
  </w:style>
  <w:style w:type="character" w:customStyle="1" w:styleId="ab">
    <w:name w:val="Нижний колонтитул Знак"/>
    <w:link w:val="aa"/>
    <w:uiPriority w:val="99"/>
    <w:rsid w:val="009A525D"/>
    <w:rPr>
      <w:sz w:val="22"/>
      <w:szCs w:val="22"/>
      <w:lang w:eastAsia="en-US"/>
    </w:rPr>
  </w:style>
  <w:style w:type="paragraph" w:styleId="ac">
    <w:name w:val="No Spacing"/>
    <w:uiPriority w:val="1"/>
    <w:qFormat/>
    <w:rsid w:val="00585177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d">
    <w:name w:val="Table Grid"/>
    <w:basedOn w:val="a1"/>
    <w:uiPriority w:val="39"/>
    <w:rsid w:val="006E0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qFormat/>
    <w:rsid w:val="00E16397"/>
    <w:rPr>
      <w:b/>
      <w:bCs/>
    </w:rPr>
  </w:style>
  <w:style w:type="character" w:customStyle="1" w:styleId="tendertuid2nhc4">
    <w:name w:val="tender__tuid__2nhc4"/>
    <w:basedOn w:val="a0"/>
    <w:rsid w:val="00E16397"/>
  </w:style>
  <w:style w:type="character" w:styleId="af">
    <w:name w:val="Emphasis"/>
    <w:basedOn w:val="a0"/>
    <w:uiPriority w:val="20"/>
    <w:qFormat/>
    <w:rsid w:val="004B39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1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toran-servic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p.prom.u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navs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679</Words>
  <Characters>3876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1</cp:lastModifiedBy>
  <cp:revision>31</cp:revision>
  <cp:lastPrinted>2020-12-28T07:57:00Z</cp:lastPrinted>
  <dcterms:created xsi:type="dcterms:W3CDTF">2021-07-06T08:01:00Z</dcterms:created>
  <dcterms:modified xsi:type="dcterms:W3CDTF">2021-10-23T08:09:00Z</dcterms:modified>
</cp:coreProperties>
</file>